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6" w:rsidRPr="00FA63F6" w:rsidRDefault="00FA63F6" w:rsidP="00FA63F6">
      <w:pPr>
        <w:tabs>
          <w:tab w:val="left" w:pos="4536"/>
        </w:tabs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РОССИЙСКАЯ ФЕДЕРАЦИЯ</w:t>
      </w:r>
    </w:p>
    <w:p w:rsidR="00FA63F6" w:rsidRDefault="00FA63F6" w:rsidP="00FA63F6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Администрация Каменского района Алтайского края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FA63F6" w:rsidP="00FA63F6">
      <w:pPr>
        <w:keepNext/>
        <w:jc w:val="center"/>
        <w:outlineLvl w:val="1"/>
        <w:rPr>
          <w:b/>
          <w:bCs/>
          <w:iCs/>
          <w:sz w:val="44"/>
          <w:szCs w:val="44"/>
          <w:lang/>
        </w:rPr>
      </w:pPr>
      <w:r w:rsidRPr="00FA63F6">
        <w:rPr>
          <w:b/>
          <w:bCs/>
          <w:iCs/>
          <w:sz w:val="44"/>
          <w:szCs w:val="44"/>
          <w:lang/>
        </w:rPr>
        <w:t>П О С Т А Н О В Л Е Н И Е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562BF5" w:rsidP="00254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12.04.2023        </w:t>
      </w:r>
      <w:r w:rsidR="00CE373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397                       </w:t>
      </w:r>
      <w:r w:rsidR="00FA63F6" w:rsidRPr="00FA63F6">
        <w:rPr>
          <w:b/>
          <w:sz w:val="28"/>
          <w:szCs w:val="28"/>
        </w:rPr>
        <w:t xml:space="preserve">                                           г. К</w:t>
      </w:r>
      <w:r w:rsidR="00FA63F6" w:rsidRPr="00FA63F6">
        <w:rPr>
          <w:b/>
          <w:sz w:val="28"/>
          <w:szCs w:val="28"/>
        </w:rPr>
        <w:t>а</w:t>
      </w:r>
      <w:r w:rsidR="00FA63F6" w:rsidRPr="00FA63F6">
        <w:rPr>
          <w:b/>
          <w:sz w:val="28"/>
          <w:szCs w:val="28"/>
        </w:rPr>
        <w:t>мень-на-Оби</w:t>
      </w:r>
    </w:p>
    <w:p w:rsidR="00FA63F6" w:rsidRPr="00FA63F6" w:rsidRDefault="00FA63F6" w:rsidP="00FA63F6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FA63F6" w:rsidRPr="00FA63F6" w:rsidRDefault="005C3A33" w:rsidP="00FA63F6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>О назначении срока проведения ре</w:t>
      </w:r>
      <w:r>
        <w:rPr>
          <w:sz w:val="28"/>
        </w:rPr>
        <w:t>й</w:t>
      </w:r>
      <w:r>
        <w:rPr>
          <w:sz w:val="28"/>
        </w:rPr>
        <w:t>тингового голосования по отбору общественных территорий для вкл</w:t>
      </w:r>
      <w:r>
        <w:rPr>
          <w:sz w:val="28"/>
        </w:rPr>
        <w:t>ю</w:t>
      </w:r>
      <w:r>
        <w:rPr>
          <w:sz w:val="28"/>
        </w:rPr>
        <w:t xml:space="preserve">чения в муниципальную программу </w:t>
      </w:r>
      <w:r w:rsidR="00FA63F6" w:rsidRPr="00FA63F6">
        <w:rPr>
          <w:sz w:val="28"/>
        </w:rPr>
        <w:t xml:space="preserve"> «Формирование современной горо</w:t>
      </w:r>
      <w:r w:rsidR="00FA63F6" w:rsidRPr="00FA63F6">
        <w:rPr>
          <w:sz w:val="28"/>
        </w:rPr>
        <w:t>д</w:t>
      </w:r>
      <w:r w:rsidR="00FA63F6" w:rsidRPr="00FA63F6">
        <w:rPr>
          <w:sz w:val="28"/>
        </w:rPr>
        <w:t>ской среды на территории муниц</w:t>
      </w:r>
      <w:r w:rsidR="00FA63F6" w:rsidRPr="00FA63F6">
        <w:rPr>
          <w:sz w:val="28"/>
        </w:rPr>
        <w:t>и</w:t>
      </w:r>
      <w:r w:rsidR="00FA63F6" w:rsidRPr="00FA63F6">
        <w:rPr>
          <w:sz w:val="28"/>
        </w:rPr>
        <w:t>пальн</w:t>
      </w:r>
      <w:r w:rsidR="00FA63F6" w:rsidRPr="00FA63F6">
        <w:rPr>
          <w:sz w:val="28"/>
        </w:rPr>
        <w:t>о</w:t>
      </w:r>
      <w:r w:rsidR="00FA63F6" w:rsidRPr="00FA63F6">
        <w:rPr>
          <w:sz w:val="28"/>
        </w:rPr>
        <w:t>го образования город Камень-на-Оби Каменского района Алта</w:t>
      </w:r>
      <w:r w:rsidR="00FA63F6" w:rsidRPr="00FA63F6">
        <w:rPr>
          <w:sz w:val="28"/>
        </w:rPr>
        <w:t>й</w:t>
      </w:r>
      <w:r w:rsidR="002337DD">
        <w:rPr>
          <w:sz w:val="28"/>
        </w:rPr>
        <w:t>ского края</w:t>
      </w:r>
      <w:r w:rsidR="00FA63F6" w:rsidRPr="00FA63F6">
        <w:rPr>
          <w:sz w:val="28"/>
        </w:rPr>
        <w:t>»</w:t>
      </w:r>
      <w:r>
        <w:rPr>
          <w:sz w:val="28"/>
        </w:rPr>
        <w:t xml:space="preserve"> в 202</w:t>
      </w:r>
      <w:r w:rsidR="002337DD">
        <w:rPr>
          <w:sz w:val="28"/>
        </w:rPr>
        <w:t>3</w:t>
      </w:r>
      <w:r>
        <w:rPr>
          <w:sz w:val="28"/>
        </w:rPr>
        <w:t xml:space="preserve"> году</w:t>
      </w:r>
    </w:p>
    <w:p w:rsidR="00FA63F6" w:rsidRPr="00FA63F6" w:rsidRDefault="00FA63F6" w:rsidP="00FA63F6">
      <w:pPr>
        <w:jc w:val="both"/>
        <w:rPr>
          <w:sz w:val="28"/>
        </w:rPr>
      </w:pPr>
    </w:p>
    <w:p w:rsidR="00FA63F6" w:rsidRPr="00FA63F6" w:rsidRDefault="00FA63F6" w:rsidP="00FA63F6">
      <w:pPr>
        <w:jc w:val="both"/>
        <w:rPr>
          <w:sz w:val="28"/>
          <w:szCs w:val="28"/>
        </w:rPr>
      </w:pPr>
      <w:r w:rsidRPr="00FA63F6">
        <w:tab/>
      </w:r>
      <w:proofErr w:type="gramStart"/>
      <w:r w:rsidR="00AF3662">
        <w:rPr>
          <w:sz w:val="28"/>
          <w:szCs w:val="28"/>
        </w:rPr>
        <w:t>В соответствии</w:t>
      </w:r>
      <w:r w:rsidRPr="00FA63F6">
        <w:rPr>
          <w:sz w:val="28"/>
          <w:szCs w:val="28"/>
        </w:rPr>
        <w:t xml:space="preserve"> </w:t>
      </w:r>
      <w:r w:rsidR="00AF3662">
        <w:rPr>
          <w:sz w:val="28"/>
          <w:szCs w:val="28"/>
        </w:rPr>
        <w:t xml:space="preserve">с </w:t>
      </w:r>
      <w:r w:rsidRPr="00FA63F6">
        <w:rPr>
          <w:sz w:val="28"/>
          <w:szCs w:val="28"/>
        </w:rPr>
        <w:t>Федеральным законом от 06.10.2003 № 131-ФЗ «Об о</w:t>
      </w:r>
      <w:r w:rsidRPr="00FA63F6">
        <w:rPr>
          <w:sz w:val="28"/>
          <w:szCs w:val="28"/>
        </w:rPr>
        <w:t>б</w:t>
      </w:r>
      <w:r w:rsidRPr="00FA63F6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FA63F6">
        <w:rPr>
          <w:sz w:val="28"/>
          <w:szCs w:val="28"/>
        </w:rPr>
        <w:t>а</w:t>
      </w:r>
      <w:r w:rsidRPr="00FA63F6">
        <w:rPr>
          <w:sz w:val="28"/>
          <w:szCs w:val="28"/>
        </w:rPr>
        <w:t xml:space="preserve">ции», </w:t>
      </w:r>
      <w:r w:rsidR="00F9296A">
        <w:rPr>
          <w:sz w:val="28"/>
          <w:szCs w:val="28"/>
        </w:rPr>
        <w:t>статьями</w:t>
      </w:r>
      <w:r w:rsidR="00F9296A" w:rsidRPr="00FA63F6">
        <w:rPr>
          <w:sz w:val="28"/>
          <w:szCs w:val="28"/>
        </w:rPr>
        <w:t xml:space="preserve"> 3</w:t>
      </w:r>
      <w:r w:rsidR="002337DD">
        <w:rPr>
          <w:sz w:val="28"/>
          <w:szCs w:val="28"/>
        </w:rPr>
        <w:t>9</w:t>
      </w:r>
      <w:r w:rsidR="00F9296A" w:rsidRPr="00FA63F6">
        <w:rPr>
          <w:sz w:val="28"/>
          <w:szCs w:val="28"/>
        </w:rPr>
        <w:t xml:space="preserve">, </w:t>
      </w:r>
      <w:r w:rsidR="002337DD">
        <w:rPr>
          <w:sz w:val="28"/>
          <w:szCs w:val="28"/>
        </w:rPr>
        <w:t>50</w:t>
      </w:r>
      <w:r w:rsidR="00F9296A" w:rsidRPr="00FA63F6">
        <w:rPr>
          <w:sz w:val="28"/>
          <w:szCs w:val="28"/>
        </w:rPr>
        <w:t xml:space="preserve"> Устава муниципального обр</w:t>
      </w:r>
      <w:r w:rsidR="00F9296A" w:rsidRPr="00FA63F6">
        <w:rPr>
          <w:sz w:val="28"/>
          <w:szCs w:val="28"/>
        </w:rPr>
        <w:t>а</w:t>
      </w:r>
      <w:r w:rsidR="00F9296A" w:rsidRPr="00FA63F6">
        <w:rPr>
          <w:sz w:val="28"/>
          <w:szCs w:val="28"/>
        </w:rPr>
        <w:t>зова</w:t>
      </w:r>
      <w:r w:rsidR="00F9296A">
        <w:rPr>
          <w:sz w:val="28"/>
          <w:szCs w:val="28"/>
        </w:rPr>
        <w:t>ния Каменский район</w:t>
      </w:r>
      <w:r w:rsidR="00F9296A" w:rsidRPr="00FA63F6">
        <w:rPr>
          <w:sz w:val="28"/>
          <w:szCs w:val="28"/>
        </w:rPr>
        <w:t xml:space="preserve"> Алтайского края</w:t>
      </w:r>
      <w:r w:rsidR="00F9296A">
        <w:rPr>
          <w:sz w:val="28"/>
          <w:szCs w:val="28"/>
        </w:rPr>
        <w:t>, статьями</w:t>
      </w:r>
      <w:r w:rsidRPr="00FA63F6">
        <w:rPr>
          <w:sz w:val="28"/>
          <w:szCs w:val="28"/>
        </w:rPr>
        <w:t xml:space="preserve"> 3, 3</w:t>
      </w:r>
      <w:r w:rsidR="007C1488">
        <w:rPr>
          <w:sz w:val="28"/>
          <w:szCs w:val="28"/>
        </w:rPr>
        <w:t>4</w:t>
      </w:r>
      <w:r w:rsidRPr="00FA63F6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края, </w:t>
      </w:r>
      <w:r w:rsidR="00AF3662">
        <w:rPr>
          <w:sz w:val="28"/>
          <w:szCs w:val="28"/>
        </w:rPr>
        <w:t>в</w:t>
      </w:r>
      <w:r w:rsidR="00AF3662" w:rsidRPr="00AF3662">
        <w:rPr>
          <w:sz w:val="28"/>
          <w:szCs w:val="28"/>
        </w:rPr>
        <w:t xml:space="preserve"> целях повышения кач</w:t>
      </w:r>
      <w:r w:rsidR="00AF3662" w:rsidRPr="00AF3662">
        <w:rPr>
          <w:sz w:val="28"/>
          <w:szCs w:val="28"/>
        </w:rPr>
        <w:t>е</w:t>
      </w:r>
      <w:r w:rsidR="00AF3662" w:rsidRPr="00AF3662">
        <w:rPr>
          <w:sz w:val="28"/>
          <w:szCs w:val="28"/>
        </w:rPr>
        <w:t>ства и комфорта городской среды, создания благоприятных условий для жизн</w:t>
      </w:r>
      <w:r w:rsidR="00AF3662" w:rsidRPr="00AF3662">
        <w:rPr>
          <w:sz w:val="28"/>
          <w:szCs w:val="28"/>
        </w:rPr>
        <w:t>е</w:t>
      </w:r>
      <w:proofErr w:type="gramEnd"/>
      <w:r w:rsidR="00AF3662" w:rsidRPr="00AF3662">
        <w:rPr>
          <w:sz w:val="28"/>
          <w:szCs w:val="28"/>
        </w:rPr>
        <w:t>деятельности населения города Камень-на-Оби Каменского района Алтайского края</w:t>
      </w:r>
      <w:r w:rsidR="004261F2">
        <w:rPr>
          <w:sz w:val="28"/>
          <w:szCs w:val="28"/>
        </w:rPr>
        <w:t>,</w:t>
      </w:r>
    </w:p>
    <w:p w:rsidR="00FA63F6" w:rsidRDefault="00FA63F6" w:rsidP="00FA63F6">
      <w:pPr>
        <w:jc w:val="center"/>
        <w:rPr>
          <w:sz w:val="28"/>
          <w:szCs w:val="28"/>
        </w:rPr>
      </w:pPr>
      <w:proofErr w:type="gramStart"/>
      <w:r w:rsidRPr="00FA63F6">
        <w:rPr>
          <w:sz w:val="28"/>
          <w:szCs w:val="28"/>
        </w:rPr>
        <w:t>П</w:t>
      </w:r>
      <w:proofErr w:type="gramEnd"/>
      <w:r w:rsidRPr="00FA63F6">
        <w:rPr>
          <w:sz w:val="28"/>
          <w:szCs w:val="28"/>
        </w:rPr>
        <w:t xml:space="preserve"> О С Т А Н О В Л Я Ю:</w:t>
      </w:r>
    </w:p>
    <w:p w:rsidR="004261F2" w:rsidRDefault="004261F2" w:rsidP="00FA63F6">
      <w:pPr>
        <w:jc w:val="center"/>
        <w:rPr>
          <w:sz w:val="28"/>
          <w:szCs w:val="28"/>
        </w:rPr>
      </w:pPr>
    </w:p>
    <w:p w:rsidR="005C3A33" w:rsidRPr="003A0672" w:rsidRDefault="005C3A33" w:rsidP="005C3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срок начала и окончания рейтингового голосования по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бору </w:t>
      </w:r>
      <w:proofErr w:type="gramStart"/>
      <w:r w:rsidR="003F28FC"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для включения в муниципальную программу «Формир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современной городской среды на территории муниципал</w:t>
      </w:r>
      <w:r w:rsidR="004261F2">
        <w:rPr>
          <w:sz w:val="28"/>
          <w:szCs w:val="28"/>
        </w:rPr>
        <w:t>ьного образов</w:t>
      </w:r>
      <w:r w:rsidR="004261F2">
        <w:rPr>
          <w:sz w:val="28"/>
          <w:szCs w:val="28"/>
        </w:rPr>
        <w:t>а</w:t>
      </w:r>
      <w:r w:rsidR="004261F2">
        <w:rPr>
          <w:sz w:val="28"/>
          <w:szCs w:val="28"/>
        </w:rPr>
        <w:t>ния город Камень-на-Оби</w:t>
      </w:r>
      <w:r>
        <w:rPr>
          <w:sz w:val="28"/>
          <w:szCs w:val="28"/>
        </w:rPr>
        <w:t xml:space="preserve"> Каменского района Алтайского края» </w:t>
      </w:r>
      <w:r w:rsidRPr="003A0672">
        <w:rPr>
          <w:sz w:val="28"/>
          <w:szCs w:val="28"/>
        </w:rPr>
        <w:t xml:space="preserve">с </w:t>
      </w:r>
      <w:r w:rsidR="003F28FC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7C1488">
        <w:rPr>
          <w:sz w:val="28"/>
          <w:szCs w:val="28"/>
        </w:rPr>
        <w:t>04.202</w:t>
      </w:r>
      <w:r w:rsidR="003F28FC"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 w:rsidR="007C1488">
        <w:rPr>
          <w:sz w:val="28"/>
          <w:szCs w:val="28"/>
        </w:rPr>
        <w:t>30.05.202</w:t>
      </w:r>
      <w:r w:rsidR="003F28FC">
        <w:rPr>
          <w:sz w:val="28"/>
          <w:szCs w:val="28"/>
        </w:rPr>
        <w:t>3</w:t>
      </w:r>
      <w:r w:rsidRPr="003A0672">
        <w:rPr>
          <w:sz w:val="28"/>
          <w:szCs w:val="28"/>
        </w:rPr>
        <w:t>.</w:t>
      </w:r>
    </w:p>
    <w:p w:rsidR="005C3A33" w:rsidRDefault="005C3A33" w:rsidP="005C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Рейтинговое голосование провести на </w:t>
      </w:r>
      <w:r w:rsidR="003F28FC">
        <w:rPr>
          <w:sz w:val="28"/>
          <w:szCs w:val="28"/>
        </w:rPr>
        <w:t xml:space="preserve">федеральной платформе </w:t>
      </w:r>
      <w:proofErr w:type="spellStart"/>
      <w:r w:rsidR="003F28FC">
        <w:rPr>
          <w:sz w:val="28"/>
          <w:szCs w:val="28"/>
          <w:lang w:val="en-US"/>
        </w:rPr>
        <w:t>za</w:t>
      </w:r>
      <w:proofErr w:type="spellEnd"/>
      <w:r w:rsidR="003F28FC" w:rsidRPr="003F28FC">
        <w:rPr>
          <w:sz w:val="28"/>
          <w:szCs w:val="28"/>
        </w:rPr>
        <w:t>.</w:t>
      </w:r>
      <w:proofErr w:type="spellStart"/>
      <w:r w:rsidR="003F28FC">
        <w:rPr>
          <w:sz w:val="28"/>
          <w:szCs w:val="28"/>
          <w:lang w:val="en-US"/>
        </w:rPr>
        <w:t>gorodsreda</w:t>
      </w:r>
      <w:proofErr w:type="spellEnd"/>
      <w:r w:rsidR="003F28FC" w:rsidRPr="003F28FC">
        <w:rPr>
          <w:sz w:val="28"/>
          <w:szCs w:val="28"/>
        </w:rPr>
        <w:t>.</w:t>
      </w:r>
      <w:proofErr w:type="spellStart"/>
      <w:r w:rsidR="003F28FC">
        <w:rPr>
          <w:sz w:val="28"/>
          <w:szCs w:val="28"/>
          <w:lang w:val="en-US"/>
        </w:rPr>
        <w:t>ru</w:t>
      </w:r>
      <w:proofErr w:type="spellEnd"/>
      <w:r w:rsidR="007C14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3A33" w:rsidRDefault="005C3A33" w:rsidP="005C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Установить перечень </w:t>
      </w:r>
      <w:proofErr w:type="gramStart"/>
      <w:r w:rsidR="003F28FC"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для прохождения ре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тингового голосования для включения в муниципальную программу «Формирование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временной городской среды на территории муниципального образ</w:t>
      </w:r>
      <w:r>
        <w:rPr>
          <w:sz w:val="28"/>
          <w:szCs w:val="28"/>
        </w:rPr>
        <w:t>о</w:t>
      </w:r>
      <w:r w:rsidR="004261F2">
        <w:rPr>
          <w:sz w:val="28"/>
          <w:szCs w:val="28"/>
        </w:rPr>
        <w:t>вания город Камень-на-Оби</w:t>
      </w:r>
      <w:r>
        <w:rPr>
          <w:sz w:val="28"/>
          <w:szCs w:val="28"/>
        </w:rPr>
        <w:t xml:space="preserve"> Каменского района Алтайского края»:</w:t>
      </w:r>
    </w:p>
    <w:p w:rsidR="007C1488" w:rsidRDefault="007C1488" w:rsidP="005C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Парк Победы по ул. Пушкина, 92;</w:t>
      </w:r>
    </w:p>
    <w:p w:rsidR="007C1488" w:rsidRDefault="003F28FC" w:rsidP="005C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Парк Зеленый Клин по ул.</w:t>
      </w:r>
      <w:r w:rsidR="004261F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Радостная</w:t>
      </w:r>
      <w:proofErr w:type="gramEnd"/>
      <w:r>
        <w:rPr>
          <w:sz w:val="28"/>
          <w:szCs w:val="28"/>
        </w:rPr>
        <w:t>, 46</w:t>
      </w:r>
      <w:r w:rsidR="007C1488">
        <w:rPr>
          <w:sz w:val="28"/>
          <w:szCs w:val="28"/>
        </w:rPr>
        <w:t>.</w:t>
      </w:r>
    </w:p>
    <w:p w:rsidR="005C3A33" w:rsidRDefault="005C3A33" w:rsidP="005C3A3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1488">
        <w:rPr>
          <w:sz w:val="28"/>
          <w:szCs w:val="28"/>
        </w:rPr>
        <w:t>4</w:t>
      </w:r>
      <w:r w:rsidRPr="001837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Граждане вправе отдать один голос за </w:t>
      </w:r>
      <w:r w:rsidR="003F28FC">
        <w:rPr>
          <w:sz w:val="28"/>
          <w:szCs w:val="28"/>
        </w:rPr>
        <w:t xml:space="preserve">эскиз-проект по каждой </w:t>
      </w:r>
      <w:r>
        <w:rPr>
          <w:sz w:val="28"/>
          <w:szCs w:val="28"/>
        </w:rPr>
        <w:t>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</w:t>
      </w:r>
      <w:r w:rsidR="003F28FC">
        <w:rPr>
          <w:sz w:val="28"/>
          <w:szCs w:val="28"/>
        </w:rPr>
        <w:t>ой</w:t>
      </w:r>
      <w:r>
        <w:rPr>
          <w:sz w:val="28"/>
          <w:szCs w:val="28"/>
        </w:rPr>
        <w:t xml:space="preserve"> территори</w:t>
      </w:r>
      <w:r w:rsidR="003F28FC">
        <w:rPr>
          <w:sz w:val="28"/>
          <w:szCs w:val="28"/>
        </w:rPr>
        <w:t>и</w:t>
      </w:r>
      <w:r>
        <w:rPr>
          <w:sz w:val="28"/>
          <w:szCs w:val="28"/>
        </w:rPr>
        <w:t>, благоустройство которой должно быть произведено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ках муниципальной программы </w:t>
      </w:r>
      <w:r w:rsidR="00BF7C5B" w:rsidRPr="00FA63F6">
        <w:rPr>
          <w:sz w:val="28"/>
        </w:rPr>
        <w:t>«Формирование современной городской среды на территории муниципального образования город Камень-на-Оби К</w:t>
      </w:r>
      <w:r w:rsidR="00BF7C5B" w:rsidRPr="00FA63F6">
        <w:rPr>
          <w:sz w:val="28"/>
        </w:rPr>
        <w:t>а</w:t>
      </w:r>
      <w:r w:rsidR="00BF7C5B" w:rsidRPr="00FA63F6">
        <w:rPr>
          <w:sz w:val="28"/>
        </w:rPr>
        <w:t xml:space="preserve">менского </w:t>
      </w:r>
      <w:r w:rsidR="00BF7C5B" w:rsidRPr="00FA63F6">
        <w:rPr>
          <w:sz w:val="28"/>
        </w:rPr>
        <w:lastRenderedPageBreak/>
        <w:t>района Алтайского края»</w:t>
      </w:r>
      <w:r w:rsidR="00BF7C5B">
        <w:rPr>
          <w:sz w:val="28"/>
        </w:rPr>
        <w:t xml:space="preserve"> </w:t>
      </w:r>
      <w:r>
        <w:rPr>
          <w:sz w:val="28"/>
          <w:szCs w:val="28"/>
        </w:rPr>
        <w:t>в 202</w:t>
      </w:r>
      <w:r w:rsidR="003F28FC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:rsidR="00BF7C5B" w:rsidRPr="00FA63F6" w:rsidRDefault="00BF7C5B" w:rsidP="00BF7C5B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488">
        <w:rPr>
          <w:sz w:val="28"/>
          <w:szCs w:val="28"/>
        </w:rPr>
        <w:t>5</w:t>
      </w:r>
      <w:r w:rsidRPr="00FA63F6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разместить на официальном сайте </w:t>
      </w:r>
      <w:r w:rsidR="004261F2">
        <w:rPr>
          <w:sz w:val="28"/>
          <w:szCs w:val="28"/>
        </w:rPr>
        <w:t>Админ</w:t>
      </w:r>
      <w:r w:rsidR="004261F2">
        <w:rPr>
          <w:sz w:val="28"/>
          <w:szCs w:val="28"/>
        </w:rPr>
        <w:t>и</w:t>
      </w:r>
      <w:r w:rsidR="004261F2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Каменского района Алтайского края.</w:t>
      </w:r>
    </w:p>
    <w:p w:rsidR="007C1488" w:rsidRPr="007E4B90" w:rsidRDefault="007C1488" w:rsidP="007C1488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возлагаю на заме</w:t>
      </w:r>
      <w:r w:rsidRPr="007E4B90">
        <w:rPr>
          <w:sz w:val="28"/>
          <w:szCs w:val="28"/>
        </w:rPr>
        <w:t>с</w:t>
      </w:r>
      <w:r w:rsidRPr="007E4B90">
        <w:rPr>
          <w:sz w:val="28"/>
          <w:szCs w:val="28"/>
        </w:rPr>
        <w:t>тителя главы Администрации района, председателя Комитета Администрации района по жилищно-коммунальному хозяйству, строительству и архитектуре В.А. Баранова.</w:t>
      </w:r>
    </w:p>
    <w:p w:rsidR="007C1488" w:rsidRDefault="007C1488" w:rsidP="007C1488">
      <w:pPr>
        <w:jc w:val="both"/>
        <w:rPr>
          <w:sz w:val="28"/>
          <w:szCs w:val="28"/>
        </w:rPr>
      </w:pPr>
    </w:p>
    <w:p w:rsidR="007C1488" w:rsidRPr="007E4B90" w:rsidRDefault="007C1488" w:rsidP="007C1488">
      <w:pPr>
        <w:jc w:val="both"/>
        <w:rPr>
          <w:sz w:val="28"/>
          <w:szCs w:val="28"/>
        </w:rPr>
      </w:pPr>
    </w:p>
    <w:p w:rsidR="003F28FC" w:rsidRDefault="003F28FC" w:rsidP="007C1488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/>
        </w:rPr>
      </w:pPr>
      <w:r>
        <w:rPr>
          <w:b w:val="0"/>
          <w:bCs w:val="0"/>
          <w:spacing w:val="0"/>
          <w:sz w:val="28"/>
          <w:szCs w:val="28"/>
          <w:lang w:val="ru-RU"/>
        </w:rPr>
        <w:t>Заместитель главы</w:t>
      </w:r>
    </w:p>
    <w:p w:rsidR="007C1488" w:rsidRPr="007E4B90" w:rsidRDefault="004261F2" w:rsidP="007C1488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  <w:lang w:val="ru-RU"/>
        </w:rPr>
        <w:t>Администрации</w:t>
      </w:r>
      <w:r w:rsidR="003F28FC">
        <w:rPr>
          <w:b w:val="0"/>
          <w:bCs w:val="0"/>
          <w:spacing w:val="0"/>
          <w:sz w:val="28"/>
          <w:szCs w:val="28"/>
          <w:lang w:val="ru-RU"/>
        </w:rPr>
        <w:t xml:space="preserve"> района </w:t>
      </w:r>
      <w:r w:rsidR="007C1488" w:rsidRPr="007E4B90">
        <w:rPr>
          <w:b w:val="0"/>
          <w:bCs w:val="0"/>
          <w:spacing w:val="0"/>
          <w:sz w:val="28"/>
          <w:szCs w:val="28"/>
        </w:rPr>
        <w:tab/>
      </w:r>
      <w:r w:rsidR="007C1488" w:rsidRPr="007E4B90">
        <w:rPr>
          <w:b w:val="0"/>
          <w:bCs w:val="0"/>
          <w:spacing w:val="0"/>
          <w:sz w:val="28"/>
          <w:szCs w:val="28"/>
        </w:rPr>
        <w:tab/>
      </w:r>
      <w:r w:rsidR="007C1488" w:rsidRPr="007E4B90">
        <w:rPr>
          <w:b w:val="0"/>
          <w:bCs w:val="0"/>
          <w:spacing w:val="0"/>
          <w:sz w:val="28"/>
          <w:szCs w:val="28"/>
        </w:rPr>
        <w:tab/>
      </w:r>
      <w:r w:rsidR="007C1488" w:rsidRPr="007E4B90">
        <w:rPr>
          <w:b w:val="0"/>
          <w:bCs w:val="0"/>
          <w:spacing w:val="0"/>
          <w:sz w:val="28"/>
          <w:szCs w:val="28"/>
        </w:rPr>
        <w:tab/>
      </w:r>
      <w:r w:rsidR="007C1488" w:rsidRPr="007E4B90">
        <w:rPr>
          <w:b w:val="0"/>
          <w:bCs w:val="0"/>
          <w:spacing w:val="0"/>
          <w:sz w:val="28"/>
          <w:szCs w:val="28"/>
        </w:rPr>
        <w:tab/>
      </w:r>
      <w:r w:rsidR="007C1488" w:rsidRPr="007E4B90">
        <w:rPr>
          <w:b w:val="0"/>
          <w:bCs w:val="0"/>
          <w:spacing w:val="0"/>
          <w:sz w:val="28"/>
          <w:szCs w:val="28"/>
        </w:rPr>
        <w:tab/>
      </w:r>
      <w:r w:rsidR="00873EEA">
        <w:rPr>
          <w:b w:val="0"/>
          <w:bCs w:val="0"/>
          <w:spacing w:val="0"/>
          <w:sz w:val="28"/>
          <w:szCs w:val="28"/>
          <w:lang w:val="ru-RU"/>
        </w:rPr>
        <w:t xml:space="preserve">                Б.В. Кайзер</w:t>
      </w:r>
    </w:p>
    <w:p w:rsidR="00F9296A" w:rsidRPr="00BF7C5B" w:rsidRDefault="00F9296A" w:rsidP="007C1488">
      <w:pPr>
        <w:ind w:right="-55" w:firstLine="708"/>
        <w:jc w:val="both"/>
        <w:rPr>
          <w:sz w:val="28"/>
          <w:szCs w:val="28"/>
          <w:lang/>
        </w:rPr>
      </w:pPr>
    </w:p>
    <w:sectPr w:rsidR="00F9296A" w:rsidRPr="00BF7C5B" w:rsidSect="00CE3731">
      <w:pgSz w:w="11909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C2" w:rsidRDefault="004178C2">
      <w:r>
        <w:separator/>
      </w:r>
    </w:p>
  </w:endnote>
  <w:endnote w:type="continuationSeparator" w:id="0">
    <w:p w:rsidR="004178C2" w:rsidRDefault="0041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C2" w:rsidRDefault="004178C2">
      <w:r>
        <w:separator/>
      </w:r>
    </w:p>
  </w:footnote>
  <w:footnote w:type="continuationSeparator" w:id="0">
    <w:p w:rsidR="004178C2" w:rsidRDefault="00417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6B3DBF"/>
    <w:multiLevelType w:val="hybridMultilevel"/>
    <w:tmpl w:val="44E43E2C"/>
    <w:lvl w:ilvl="0" w:tplc="6F6ABCF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6F33EBB"/>
    <w:multiLevelType w:val="multilevel"/>
    <w:tmpl w:val="82DA7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AA2A5C"/>
    <w:multiLevelType w:val="hybridMultilevel"/>
    <w:tmpl w:val="AE76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72A88"/>
    <w:multiLevelType w:val="multilevel"/>
    <w:tmpl w:val="989AE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5675AE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5">
    <w:nsid w:val="13D80800"/>
    <w:multiLevelType w:val="hybridMultilevel"/>
    <w:tmpl w:val="E200D64C"/>
    <w:lvl w:ilvl="0" w:tplc="B0F05B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8">
    <w:nsid w:val="1F8316BC"/>
    <w:multiLevelType w:val="hybridMultilevel"/>
    <w:tmpl w:val="C0CCDE00"/>
    <w:lvl w:ilvl="0" w:tplc="393405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4FA7"/>
    <w:multiLevelType w:val="hybridMultilevel"/>
    <w:tmpl w:val="10FC000A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A6390"/>
    <w:multiLevelType w:val="hybridMultilevel"/>
    <w:tmpl w:val="A2A0725A"/>
    <w:lvl w:ilvl="0" w:tplc="1B84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64CC7"/>
    <w:multiLevelType w:val="hybridMultilevel"/>
    <w:tmpl w:val="81BEDAB6"/>
    <w:lvl w:ilvl="0" w:tplc="77E884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F8179EB"/>
    <w:multiLevelType w:val="hybridMultilevel"/>
    <w:tmpl w:val="8FFC438C"/>
    <w:lvl w:ilvl="0" w:tplc="DC183F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38511C"/>
    <w:multiLevelType w:val="hybridMultilevel"/>
    <w:tmpl w:val="A68C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60229"/>
    <w:multiLevelType w:val="hybridMultilevel"/>
    <w:tmpl w:val="F4866E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B516A"/>
    <w:multiLevelType w:val="hybridMultilevel"/>
    <w:tmpl w:val="47BA01E6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893A5F"/>
    <w:multiLevelType w:val="hybridMultilevel"/>
    <w:tmpl w:val="B226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D57B2"/>
    <w:multiLevelType w:val="hybridMultilevel"/>
    <w:tmpl w:val="0122E3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5C18AE"/>
    <w:multiLevelType w:val="hybridMultilevel"/>
    <w:tmpl w:val="E116A1D8"/>
    <w:lvl w:ilvl="0" w:tplc="77E884DE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>
    <w:nsid w:val="65761CEA"/>
    <w:multiLevelType w:val="hybridMultilevel"/>
    <w:tmpl w:val="6012E5F4"/>
    <w:lvl w:ilvl="0" w:tplc="5F18B49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77EA2A30"/>
    <w:multiLevelType w:val="hybridMultilevel"/>
    <w:tmpl w:val="6CE8A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2F0286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3576C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1"/>
  </w:num>
  <w:num w:numId="4">
    <w:abstractNumId w:val="34"/>
  </w:num>
  <w:num w:numId="5">
    <w:abstractNumId w:val="17"/>
  </w:num>
  <w:num w:numId="6">
    <w:abstractNumId w:val="27"/>
  </w:num>
  <w:num w:numId="7">
    <w:abstractNumId w:val="2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6"/>
  </w:num>
  <w:num w:numId="17">
    <w:abstractNumId w:val="28"/>
  </w:num>
  <w:num w:numId="18">
    <w:abstractNumId w:val="21"/>
  </w:num>
  <w:num w:numId="19">
    <w:abstractNumId w:val="8"/>
  </w:num>
  <w:num w:numId="20">
    <w:abstractNumId w:val="23"/>
  </w:num>
  <w:num w:numId="21">
    <w:abstractNumId w:val="18"/>
  </w:num>
  <w:num w:numId="22">
    <w:abstractNumId w:val="13"/>
  </w:num>
  <w:num w:numId="23">
    <w:abstractNumId w:val="35"/>
  </w:num>
  <w:num w:numId="24">
    <w:abstractNumId w:val="32"/>
  </w:num>
  <w:num w:numId="25">
    <w:abstractNumId w:val="14"/>
  </w:num>
  <w:num w:numId="26">
    <w:abstractNumId w:val="29"/>
  </w:num>
  <w:num w:numId="27">
    <w:abstractNumId w:val="26"/>
  </w:num>
  <w:num w:numId="28">
    <w:abstractNumId w:val="25"/>
  </w:num>
  <w:num w:numId="29">
    <w:abstractNumId w:val="30"/>
  </w:num>
  <w:num w:numId="30">
    <w:abstractNumId w:val="24"/>
  </w:num>
  <w:num w:numId="31">
    <w:abstractNumId w:val="33"/>
  </w:num>
  <w:num w:numId="32">
    <w:abstractNumId w:val="12"/>
  </w:num>
  <w:num w:numId="33">
    <w:abstractNumId w:val="22"/>
  </w:num>
  <w:num w:numId="34">
    <w:abstractNumId w:val="15"/>
  </w:num>
  <w:num w:numId="35">
    <w:abstractNumId w:val="9"/>
  </w:num>
  <w:num w:numId="36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2FD4"/>
    <w:rsid w:val="0000122D"/>
    <w:rsid w:val="00005229"/>
    <w:rsid w:val="00012823"/>
    <w:rsid w:val="00032B9C"/>
    <w:rsid w:val="00034558"/>
    <w:rsid w:val="00034926"/>
    <w:rsid w:val="00037570"/>
    <w:rsid w:val="000546DB"/>
    <w:rsid w:val="00070145"/>
    <w:rsid w:val="00070DAD"/>
    <w:rsid w:val="00077CA3"/>
    <w:rsid w:val="00092781"/>
    <w:rsid w:val="00093E29"/>
    <w:rsid w:val="000966F3"/>
    <w:rsid w:val="000A3762"/>
    <w:rsid w:val="000A4CC0"/>
    <w:rsid w:val="000B6CFB"/>
    <w:rsid w:val="000C0164"/>
    <w:rsid w:val="000C7C17"/>
    <w:rsid w:val="000D024C"/>
    <w:rsid w:val="000E4875"/>
    <w:rsid w:val="000F400B"/>
    <w:rsid w:val="0010002C"/>
    <w:rsid w:val="0010303D"/>
    <w:rsid w:val="001067FB"/>
    <w:rsid w:val="001126C0"/>
    <w:rsid w:val="00112D9E"/>
    <w:rsid w:val="00115DED"/>
    <w:rsid w:val="00120A29"/>
    <w:rsid w:val="001214AF"/>
    <w:rsid w:val="001223ED"/>
    <w:rsid w:val="0012373E"/>
    <w:rsid w:val="00125FA9"/>
    <w:rsid w:val="00137511"/>
    <w:rsid w:val="00142509"/>
    <w:rsid w:val="00142ACC"/>
    <w:rsid w:val="00160E77"/>
    <w:rsid w:val="0016416C"/>
    <w:rsid w:val="00182E6F"/>
    <w:rsid w:val="00196E7D"/>
    <w:rsid w:val="001B0D8E"/>
    <w:rsid w:val="001B2A28"/>
    <w:rsid w:val="001C24A6"/>
    <w:rsid w:val="001C3558"/>
    <w:rsid w:val="001C6BF1"/>
    <w:rsid w:val="001D6C3C"/>
    <w:rsid w:val="001E46D0"/>
    <w:rsid w:val="001F2D9D"/>
    <w:rsid w:val="001F5C89"/>
    <w:rsid w:val="002034E7"/>
    <w:rsid w:val="002074DE"/>
    <w:rsid w:val="00210CAF"/>
    <w:rsid w:val="00221FA7"/>
    <w:rsid w:val="002232C7"/>
    <w:rsid w:val="0022615D"/>
    <w:rsid w:val="002275DE"/>
    <w:rsid w:val="00232BE4"/>
    <w:rsid w:val="002337DD"/>
    <w:rsid w:val="00242295"/>
    <w:rsid w:val="0024380C"/>
    <w:rsid w:val="002462A3"/>
    <w:rsid w:val="00254A51"/>
    <w:rsid w:val="00256D43"/>
    <w:rsid w:val="00270D35"/>
    <w:rsid w:val="00273CCB"/>
    <w:rsid w:val="00285D61"/>
    <w:rsid w:val="00286125"/>
    <w:rsid w:val="00286FE7"/>
    <w:rsid w:val="0029155E"/>
    <w:rsid w:val="002916E2"/>
    <w:rsid w:val="002956B4"/>
    <w:rsid w:val="002B3562"/>
    <w:rsid w:val="002B40F9"/>
    <w:rsid w:val="002D2E8E"/>
    <w:rsid w:val="002F6567"/>
    <w:rsid w:val="00301C3F"/>
    <w:rsid w:val="00310CC4"/>
    <w:rsid w:val="00311AE9"/>
    <w:rsid w:val="003254D7"/>
    <w:rsid w:val="0033428D"/>
    <w:rsid w:val="003347FF"/>
    <w:rsid w:val="00341518"/>
    <w:rsid w:val="00350A37"/>
    <w:rsid w:val="00354981"/>
    <w:rsid w:val="00355C31"/>
    <w:rsid w:val="00381430"/>
    <w:rsid w:val="0039181A"/>
    <w:rsid w:val="003A4A2F"/>
    <w:rsid w:val="003B399B"/>
    <w:rsid w:val="003C5700"/>
    <w:rsid w:val="003C57DA"/>
    <w:rsid w:val="003D2177"/>
    <w:rsid w:val="003E5400"/>
    <w:rsid w:val="003E5A0A"/>
    <w:rsid w:val="003F28FC"/>
    <w:rsid w:val="004021B4"/>
    <w:rsid w:val="0040263F"/>
    <w:rsid w:val="00406942"/>
    <w:rsid w:val="00407979"/>
    <w:rsid w:val="00416106"/>
    <w:rsid w:val="004178C2"/>
    <w:rsid w:val="004261F2"/>
    <w:rsid w:val="004340DF"/>
    <w:rsid w:val="00440F37"/>
    <w:rsid w:val="00443657"/>
    <w:rsid w:val="004448E6"/>
    <w:rsid w:val="00446125"/>
    <w:rsid w:val="0044642D"/>
    <w:rsid w:val="00446EBB"/>
    <w:rsid w:val="00454BD5"/>
    <w:rsid w:val="00460EF8"/>
    <w:rsid w:val="00463AC8"/>
    <w:rsid w:val="00472B17"/>
    <w:rsid w:val="00483FF7"/>
    <w:rsid w:val="00496CA0"/>
    <w:rsid w:val="00497700"/>
    <w:rsid w:val="004A26AA"/>
    <w:rsid w:val="004A48DE"/>
    <w:rsid w:val="004B1C47"/>
    <w:rsid w:val="004B6EA8"/>
    <w:rsid w:val="004C02CF"/>
    <w:rsid w:val="004C4445"/>
    <w:rsid w:val="004C4A5A"/>
    <w:rsid w:val="004D21F2"/>
    <w:rsid w:val="004E0C1B"/>
    <w:rsid w:val="004E38C8"/>
    <w:rsid w:val="004F1A5F"/>
    <w:rsid w:val="004F226B"/>
    <w:rsid w:val="004F31FA"/>
    <w:rsid w:val="004F3261"/>
    <w:rsid w:val="0050293D"/>
    <w:rsid w:val="005044D2"/>
    <w:rsid w:val="0052489E"/>
    <w:rsid w:val="00526397"/>
    <w:rsid w:val="005263C8"/>
    <w:rsid w:val="00544D44"/>
    <w:rsid w:val="00545DF6"/>
    <w:rsid w:val="00557B1B"/>
    <w:rsid w:val="00562BF5"/>
    <w:rsid w:val="00566186"/>
    <w:rsid w:val="0057009C"/>
    <w:rsid w:val="005829B5"/>
    <w:rsid w:val="00591666"/>
    <w:rsid w:val="0059538B"/>
    <w:rsid w:val="00596896"/>
    <w:rsid w:val="005A17A4"/>
    <w:rsid w:val="005A6606"/>
    <w:rsid w:val="005B1D01"/>
    <w:rsid w:val="005B426D"/>
    <w:rsid w:val="005B5783"/>
    <w:rsid w:val="005B59DB"/>
    <w:rsid w:val="005C3A33"/>
    <w:rsid w:val="005C5CF7"/>
    <w:rsid w:val="005D6C7E"/>
    <w:rsid w:val="005E7AF4"/>
    <w:rsid w:val="006014F5"/>
    <w:rsid w:val="0060502A"/>
    <w:rsid w:val="00611414"/>
    <w:rsid w:val="00617EB8"/>
    <w:rsid w:val="00620207"/>
    <w:rsid w:val="0063247C"/>
    <w:rsid w:val="006325BD"/>
    <w:rsid w:val="00637A98"/>
    <w:rsid w:val="00652C61"/>
    <w:rsid w:val="006533E2"/>
    <w:rsid w:val="00666D56"/>
    <w:rsid w:val="00671ABC"/>
    <w:rsid w:val="006778D7"/>
    <w:rsid w:val="0069704C"/>
    <w:rsid w:val="006A0C7E"/>
    <w:rsid w:val="006A0CEF"/>
    <w:rsid w:val="006A0F13"/>
    <w:rsid w:val="006A6F04"/>
    <w:rsid w:val="006A7463"/>
    <w:rsid w:val="006B057F"/>
    <w:rsid w:val="006B265A"/>
    <w:rsid w:val="006B2BC6"/>
    <w:rsid w:val="006B66DA"/>
    <w:rsid w:val="006C18BF"/>
    <w:rsid w:val="006C6173"/>
    <w:rsid w:val="006D0379"/>
    <w:rsid w:val="006E2D3D"/>
    <w:rsid w:val="006E419F"/>
    <w:rsid w:val="006E47DF"/>
    <w:rsid w:val="006F3E76"/>
    <w:rsid w:val="006F437D"/>
    <w:rsid w:val="006F4C26"/>
    <w:rsid w:val="006F677B"/>
    <w:rsid w:val="006F7F67"/>
    <w:rsid w:val="00702FFC"/>
    <w:rsid w:val="00721447"/>
    <w:rsid w:val="007241E9"/>
    <w:rsid w:val="00725951"/>
    <w:rsid w:val="00727478"/>
    <w:rsid w:val="00732BF0"/>
    <w:rsid w:val="00734546"/>
    <w:rsid w:val="0073506B"/>
    <w:rsid w:val="00737115"/>
    <w:rsid w:val="007375C3"/>
    <w:rsid w:val="00741A21"/>
    <w:rsid w:val="00743930"/>
    <w:rsid w:val="007443C5"/>
    <w:rsid w:val="00750A2E"/>
    <w:rsid w:val="00754C0C"/>
    <w:rsid w:val="00756A48"/>
    <w:rsid w:val="00757393"/>
    <w:rsid w:val="0075749A"/>
    <w:rsid w:val="00760226"/>
    <w:rsid w:val="007615CC"/>
    <w:rsid w:val="00763AD3"/>
    <w:rsid w:val="00767AAC"/>
    <w:rsid w:val="00790523"/>
    <w:rsid w:val="007A11C4"/>
    <w:rsid w:val="007A3EDB"/>
    <w:rsid w:val="007A71C9"/>
    <w:rsid w:val="007B25BB"/>
    <w:rsid w:val="007B66FD"/>
    <w:rsid w:val="007C1488"/>
    <w:rsid w:val="007D2FFF"/>
    <w:rsid w:val="007D3E91"/>
    <w:rsid w:val="007E2715"/>
    <w:rsid w:val="007E31E1"/>
    <w:rsid w:val="007E4EBB"/>
    <w:rsid w:val="007F4CFE"/>
    <w:rsid w:val="007F743B"/>
    <w:rsid w:val="0080135F"/>
    <w:rsid w:val="008078C3"/>
    <w:rsid w:val="00813334"/>
    <w:rsid w:val="00820C89"/>
    <w:rsid w:val="008305D2"/>
    <w:rsid w:val="008436EB"/>
    <w:rsid w:val="00843B34"/>
    <w:rsid w:val="00845BA0"/>
    <w:rsid w:val="00853DDF"/>
    <w:rsid w:val="0086146A"/>
    <w:rsid w:val="0086281C"/>
    <w:rsid w:val="00862B0B"/>
    <w:rsid w:val="00863C4D"/>
    <w:rsid w:val="0086592E"/>
    <w:rsid w:val="00865E83"/>
    <w:rsid w:val="0086688C"/>
    <w:rsid w:val="00873EEA"/>
    <w:rsid w:val="0087465F"/>
    <w:rsid w:val="00882FA2"/>
    <w:rsid w:val="0088350F"/>
    <w:rsid w:val="00883A9D"/>
    <w:rsid w:val="00884815"/>
    <w:rsid w:val="00884A1E"/>
    <w:rsid w:val="00886E47"/>
    <w:rsid w:val="008904D5"/>
    <w:rsid w:val="00891006"/>
    <w:rsid w:val="008917CE"/>
    <w:rsid w:val="008A2615"/>
    <w:rsid w:val="008A660E"/>
    <w:rsid w:val="008B5CC3"/>
    <w:rsid w:val="008C12CB"/>
    <w:rsid w:val="008D4F89"/>
    <w:rsid w:val="008F0EC6"/>
    <w:rsid w:val="008F160D"/>
    <w:rsid w:val="008F4BB9"/>
    <w:rsid w:val="008F4D14"/>
    <w:rsid w:val="00903B6F"/>
    <w:rsid w:val="00912D69"/>
    <w:rsid w:val="00914BD4"/>
    <w:rsid w:val="00916712"/>
    <w:rsid w:val="009200D4"/>
    <w:rsid w:val="00924108"/>
    <w:rsid w:val="0092506A"/>
    <w:rsid w:val="00932956"/>
    <w:rsid w:val="00945EC3"/>
    <w:rsid w:val="00950EAE"/>
    <w:rsid w:val="009777D9"/>
    <w:rsid w:val="0098041C"/>
    <w:rsid w:val="00991029"/>
    <w:rsid w:val="009A1228"/>
    <w:rsid w:val="009A219D"/>
    <w:rsid w:val="009A525A"/>
    <w:rsid w:val="009B1B51"/>
    <w:rsid w:val="009B6FA0"/>
    <w:rsid w:val="009D149C"/>
    <w:rsid w:val="009D40DA"/>
    <w:rsid w:val="009D7B35"/>
    <w:rsid w:val="009E0323"/>
    <w:rsid w:val="009E1A46"/>
    <w:rsid w:val="009E6351"/>
    <w:rsid w:val="009F04C7"/>
    <w:rsid w:val="009F784D"/>
    <w:rsid w:val="00A00C16"/>
    <w:rsid w:val="00A0121B"/>
    <w:rsid w:val="00A03E90"/>
    <w:rsid w:val="00A07C28"/>
    <w:rsid w:val="00A15723"/>
    <w:rsid w:val="00A168A5"/>
    <w:rsid w:val="00A26C1F"/>
    <w:rsid w:val="00A311EF"/>
    <w:rsid w:val="00A472B6"/>
    <w:rsid w:val="00A55898"/>
    <w:rsid w:val="00A56D9B"/>
    <w:rsid w:val="00A625F5"/>
    <w:rsid w:val="00A832B7"/>
    <w:rsid w:val="00A84AE2"/>
    <w:rsid w:val="00A85A43"/>
    <w:rsid w:val="00A92B72"/>
    <w:rsid w:val="00A97061"/>
    <w:rsid w:val="00AB6080"/>
    <w:rsid w:val="00AC4CF1"/>
    <w:rsid w:val="00AE0A32"/>
    <w:rsid w:val="00AF0F19"/>
    <w:rsid w:val="00AF3662"/>
    <w:rsid w:val="00AF7635"/>
    <w:rsid w:val="00B03C9A"/>
    <w:rsid w:val="00B05A11"/>
    <w:rsid w:val="00B06447"/>
    <w:rsid w:val="00B20F3B"/>
    <w:rsid w:val="00B21519"/>
    <w:rsid w:val="00B30232"/>
    <w:rsid w:val="00B62B2F"/>
    <w:rsid w:val="00B64811"/>
    <w:rsid w:val="00B666F8"/>
    <w:rsid w:val="00B72B75"/>
    <w:rsid w:val="00B77656"/>
    <w:rsid w:val="00B77671"/>
    <w:rsid w:val="00B83BA1"/>
    <w:rsid w:val="00B9324D"/>
    <w:rsid w:val="00B96F3F"/>
    <w:rsid w:val="00BA0C06"/>
    <w:rsid w:val="00BA109B"/>
    <w:rsid w:val="00BA16BD"/>
    <w:rsid w:val="00BA5211"/>
    <w:rsid w:val="00BA68FD"/>
    <w:rsid w:val="00BB5AAD"/>
    <w:rsid w:val="00BC1D09"/>
    <w:rsid w:val="00BC2477"/>
    <w:rsid w:val="00BC3A5A"/>
    <w:rsid w:val="00BC7C87"/>
    <w:rsid w:val="00BE2142"/>
    <w:rsid w:val="00BE6709"/>
    <w:rsid w:val="00BE6F35"/>
    <w:rsid w:val="00BE707C"/>
    <w:rsid w:val="00BF75B5"/>
    <w:rsid w:val="00BF7C5B"/>
    <w:rsid w:val="00C03952"/>
    <w:rsid w:val="00C14D62"/>
    <w:rsid w:val="00C14D70"/>
    <w:rsid w:val="00C23863"/>
    <w:rsid w:val="00C27388"/>
    <w:rsid w:val="00C32A03"/>
    <w:rsid w:val="00C4446B"/>
    <w:rsid w:val="00C44CBA"/>
    <w:rsid w:val="00C456B2"/>
    <w:rsid w:val="00C47941"/>
    <w:rsid w:val="00C5248E"/>
    <w:rsid w:val="00C63675"/>
    <w:rsid w:val="00C6407B"/>
    <w:rsid w:val="00C64CB0"/>
    <w:rsid w:val="00C70703"/>
    <w:rsid w:val="00C72A55"/>
    <w:rsid w:val="00C7380D"/>
    <w:rsid w:val="00C7387E"/>
    <w:rsid w:val="00C83E62"/>
    <w:rsid w:val="00C871C0"/>
    <w:rsid w:val="00C87AA8"/>
    <w:rsid w:val="00C92500"/>
    <w:rsid w:val="00C942A7"/>
    <w:rsid w:val="00CA644D"/>
    <w:rsid w:val="00CB7B89"/>
    <w:rsid w:val="00CC3094"/>
    <w:rsid w:val="00CD49CB"/>
    <w:rsid w:val="00CD7C6D"/>
    <w:rsid w:val="00CE1EA8"/>
    <w:rsid w:val="00CE3731"/>
    <w:rsid w:val="00CE5B33"/>
    <w:rsid w:val="00CE72F8"/>
    <w:rsid w:val="00CF2381"/>
    <w:rsid w:val="00CF3CEE"/>
    <w:rsid w:val="00D07365"/>
    <w:rsid w:val="00D129A3"/>
    <w:rsid w:val="00D139B5"/>
    <w:rsid w:val="00D30A7B"/>
    <w:rsid w:val="00D35144"/>
    <w:rsid w:val="00D50E01"/>
    <w:rsid w:val="00D5209B"/>
    <w:rsid w:val="00D63235"/>
    <w:rsid w:val="00D64559"/>
    <w:rsid w:val="00D6484A"/>
    <w:rsid w:val="00D67453"/>
    <w:rsid w:val="00D76FCF"/>
    <w:rsid w:val="00D81DE3"/>
    <w:rsid w:val="00D82344"/>
    <w:rsid w:val="00D82C2E"/>
    <w:rsid w:val="00D87C98"/>
    <w:rsid w:val="00DA0BAB"/>
    <w:rsid w:val="00DA1DE8"/>
    <w:rsid w:val="00DA42F1"/>
    <w:rsid w:val="00DB240D"/>
    <w:rsid w:val="00DB659A"/>
    <w:rsid w:val="00DB745A"/>
    <w:rsid w:val="00DC1DC7"/>
    <w:rsid w:val="00DC53CF"/>
    <w:rsid w:val="00DE53F4"/>
    <w:rsid w:val="00DE5A01"/>
    <w:rsid w:val="00DF0DFD"/>
    <w:rsid w:val="00DF439A"/>
    <w:rsid w:val="00E15D68"/>
    <w:rsid w:val="00E26035"/>
    <w:rsid w:val="00E3163B"/>
    <w:rsid w:val="00E41F64"/>
    <w:rsid w:val="00E47FC6"/>
    <w:rsid w:val="00E52D91"/>
    <w:rsid w:val="00E52FD4"/>
    <w:rsid w:val="00E56349"/>
    <w:rsid w:val="00E631BB"/>
    <w:rsid w:val="00E6425F"/>
    <w:rsid w:val="00E66DC2"/>
    <w:rsid w:val="00E712E0"/>
    <w:rsid w:val="00E74FA0"/>
    <w:rsid w:val="00E8181B"/>
    <w:rsid w:val="00E84DDB"/>
    <w:rsid w:val="00E86623"/>
    <w:rsid w:val="00E8685B"/>
    <w:rsid w:val="00E94612"/>
    <w:rsid w:val="00E97199"/>
    <w:rsid w:val="00EA5315"/>
    <w:rsid w:val="00EB0DB5"/>
    <w:rsid w:val="00EB1AE0"/>
    <w:rsid w:val="00EB33DC"/>
    <w:rsid w:val="00EB78D2"/>
    <w:rsid w:val="00ED13DA"/>
    <w:rsid w:val="00ED3EE2"/>
    <w:rsid w:val="00ED7E1E"/>
    <w:rsid w:val="00EE1626"/>
    <w:rsid w:val="00EE1B58"/>
    <w:rsid w:val="00EE346F"/>
    <w:rsid w:val="00EE70A2"/>
    <w:rsid w:val="00EF09D8"/>
    <w:rsid w:val="00F11410"/>
    <w:rsid w:val="00F1307E"/>
    <w:rsid w:val="00F13D2C"/>
    <w:rsid w:val="00F273D1"/>
    <w:rsid w:val="00F27C0F"/>
    <w:rsid w:val="00F30332"/>
    <w:rsid w:val="00F42454"/>
    <w:rsid w:val="00F4588B"/>
    <w:rsid w:val="00F518E8"/>
    <w:rsid w:val="00F57446"/>
    <w:rsid w:val="00F62C2E"/>
    <w:rsid w:val="00F66125"/>
    <w:rsid w:val="00F9296A"/>
    <w:rsid w:val="00F938A5"/>
    <w:rsid w:val="00FA63F6"/>
    <w:rsid w:val="00FB21A7"/>
    <w:rsid w:val="00FB2F60"/>
    <w:rsid w:val="00FD070D"/>
    <w:rsid w:val="00FD545A"/>
    <w:rsid w:val="00FD6032"/>
    <w:rsid w:val="00FE74C5"/>
    <w:rsid w:val="00FF0CC2"/>
    <w:rsid w:val="00FF16EF"/>
    <w:rsid w:val="00FF23C8"/>
    <w:rsid w:val="00FF2D41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FD4"/>
  </w:style>
  <w:style w:type="paragraph" w:styleId="1">
    <w:name w:val="heading 1"/>
    <w:basedOn w:val="a"/>
    <w:next w:val="a"/>
    <w:link w:val="10"/>
    <w:qFormat/>
    <w:rsid w:val="00E52F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52FD4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52FD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52FD4"/>
    <w:rPr>
      <w:sz w:val="28"/>
      <w:lang w:val="ru-RU" w:eastAsia="ru-RU" w:bidi="ar-SA"/>
    </w:rPr>
  </w:style>
  <w:style w:type="paragraph" w:customStyle="1" w:styleId="ConsPlusTitle">
    <w:name w:val="ConsPlusTitle"/>
    <w:rsid w:val="00886E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214AF"/>
    <w:pPr>
      <w:widowControl w:val="0"/>
      <w:autoSpaceDE w:val="0"/>
      <w:autoSpaceDN w:val="0"/>
    </w:pPr>
    <w:rPr>
      <w:sz w:val="24"/>
    </w:rPr>
  </w:style>
  <w:style w:type="character" w:customStyle="1" w:styleId="20">
    <w:name w:val="Основной текст (2)_"/>
    <w:link w:val="21"/>
    <w:rsid w:val="00FF5765"/>
    <w:rPr>
      <w:b/>
      <w:bCs/>
      <w:spacing w:val="7"/>
      <w:lang w:bidi="ar-SA"/>
    </w:rPr>
  </w:style>
  <w:style w:type="paragraph" w:customStyle="1" w:styleId="21">
    <w:name w:val="Основной текст (2)1"/>
    <w:basedOn w:val="a"/>
    <w:link w:val="20"/>
    <w:rsid w:val="00FF5765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lang/>
    </w:rPr>
  </w:style>
  <w:style w:type="character" w:customStyle="1" w:styleId="22">
    <w:name w:val="Основной текст (2)"/>
    <w:rsid w:val="00FF5765"/>
    <w:rPr>
      <w:rFonts w:ascii="Times New Roman" w:hAnsi="Times New Roman" w:cs="Times New Roman"/>
      <w:b w:val="0"/>
      <w:bCs w:val="0"/>
      <w:spacing w:val="7"/>
      <w:sz w:val="20"/>
      <w:szCs w:val="20"/>
      <w:u w:val="single"/>
      <w:lang w:bidi="ar-SA"/>
    </w:rPr>
  </w:style>
  <w:style w:type="character" w:customStyle="1" w:styleId="30">
    <w:name w:val="Основной текст (3)_"/>
    <w:link w:val="31"/>
    <w:rsid w:val="00CB7B89"/>
    <w:rPr>
      <w:i/>
      <w:iCs/>
      <w:lang w:bidi="ar-SA"/>
    </w:rPr>
  </w:style>
  <w:style w:type="paragraph" w:customStyle="1" w:styleId="31">
    <w:name w:val="Основной текст (3)"/>
    <w:basedOn w:val="a"/>
    <w:link w:val="30"/>
    <w:rsid w:val="00CB7B89"/>
    <w:pPr>
      <w:widowControl w:val="0"/>
      <w:shd w:val="clear" w:color="auto" w:fill="FFFFFF"/>
      <w:spacing w:after="240" w:line="274" w:lineRule="exact"/>
      <w:jc w:val="center"/>
    </w:pPr>
    <w:rPr>
      <w:i/>
      <w:iCs/>
      <w:lang/>
    </w:rPr>
  </w:style>
  <w:style w:type="character" w:customStyle="1" w:styleId="a3">
    <w:name w:val="Основной текст Знак"/>
    <w:link w:val="a4"/>
    <w:rsid w:val="00CB7B89"/>
    <w:rPr>
      <w:spacing w:val="6"/>
      <w:lang w:bidi="ar-SA"/>
    </w:rPr>
  </w:style>
  <w:style w:type="paragraph" w:styleId="a4">
    <w:name w:val="Body Text"/>
    <w:basedOn w:val="a"/>
    <w:link w:val="a3"/>
    <w:rsid w:val="00CB7B89"/>
    <w:pPr>
      <w:widowControl w:val="0"/>
      <w:shd w:val="clear" w:color="auto" w:fill="FFFFFF"/>
      <w:spacing w:line="274" w:lineRule="exact"/>
      <w:ind w:hanging="1900"/>
      <w:jc w:val="both"/>
    </w:pPr>
    <w:rPr>
      <w:spacing w:val="6"/>
      <w:lang/>
    </w:rPr>
  </w:style>
  <w:style w:type="character" w:customStyle="1" w:styleId="4">
    <w:name w:val="Заголовок №4_"/>
    <w:link w:val="40"/>
    <w:rsid w:val="00CB7B89"/>
    <w:rPr>
      <w:b/>
      <w:bCs/>
      <w:spacing w:val="7"/>
      <w:lang w:bidi="ar-SA"/>
    </w:rPr>
  </w:style>
  <w:style w:type="paragraph" w:customStyle="1" w:styleId="40">
    <w:name w:val="Заголовок №4"/>
    <w:basedOn w:val="a"/>
    <w:link w:val="4"/>
    <w:rsid w:val="00CB7B89"/>
    <w:pPr>
      <w:widowControl w:val="0"/>
      <w:shd w:val="clear" w:color="auto" w:fill="FFFFFF"/>
      <w:spacing w:before="480" w:line="274" w:lineRule="exact"/>
      <w:jc w:val="both"/>
      <w:outlineLvl w:val="3"/>
    </w:pPr>
    <w:rPr>
      <w:b/>
      <w:bCs/>
      <w:spacing w:val="7"/>
      <w:lang/>
    </w:rPr>
  </w:style>
  <w:style w:type="character" w:styleId="a5">
    <w:name w:val="Hyperlink"/>
    <w:rsid w:val="00CB7B89"/>
    <w:rPr>
      <w:color w:val="000080"/>
      <w:u w:val="single"/>
    </w:rPr>
  </w:style>
  <w:style w:type="character" w:customStyle="1" w:styleId="Corbel">
    <w:name w:val="Основной текст + Corbel"/>
    <w:aliases w:val="9,5 pt,Интервал 1 pt,Основной текст + 11"/>
    <w:rsid w:val="00CB7B89"/>
    <w:rPr>
      <w:rFonts w:ascii="Corbel" w:hAnsi="Corbel" w:cs="Corbel"/>
      <w:spacing w:val="22"/>
      <w:sz w:val="19"/>
      <w:szCs w:val="19"/>
      <w:u w:val="none"/>
      <w:lang w:bidi="ar-SA"/>
    </w:rPr>
  </w:style>
  <w:style w:type="character" w:customStyle="1" w:styleId="Corbel4">
    <w:name w:val="Основной текст + Corbel4"/>
    <w:aliases w:val="94,5 pt7,Интервал 1 pt3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12">
    <w:name w:val="Основной текст + 12"/>
    <w:aliases w:val="5 pt6,Полужирный,Интервал 0 pt,Масштаб 80%"/>
    <w:rsid w:val="00CB7B89"/>
    <w:rPr>
      <w:rFonts w:ascii="Times New Roman" w:hAnsi="Times New Roman" w:cs="Times New Roman"/>
      <w:b/>
      <w:bCs/>
      <w:spacing w:val="2"/>
      <w:w w:val="80"/>
      <w:sz w:val="25"/>
      <w:szCs w:val="25"/>
      <w:u w:val="none"/>
      <w:lang w:bidi="ar-SA"/>
    </w:rPr>
  </w:style>
  <w:style w:type="character" w:customStyle="1" w:styleId="a6">
    <w:name w:val="Основной текст + Курсив"/>
    <w:aliases w:val="Интервал 0 pt5"/>
    <w:rsid w:val="00CB7B89"/>
    <w:rPr>
      <w:rFonts w:ascii="Times New Roman" w:hAnsi="Times New Roman" w:cs="Times New Roman"/>
      <w:i/>
      <w:iCs/>
      <w:spacing w:val="0"/>
      <w:sz w:val="20"/>
      <w:szCs w:val="20"/>
      <w:u w:val="none"/>
      <w:lang w:bidi="ar-SA"/>
    </w:rPr>
  </w:style>
  <w:style w:type="character" w:customStyle="1" w:styleId="32">
    <w:name w:val="Основной текст (3) + Не курсив"/>
    <w:aliases w:val="Интервал 0 pt4"/>
    <w:rsid w:val="00CB7B89"/>
    <w:rPr>
      <w:rFonts w:ascii="Times New Roman" w:hAnsi="Times New Roman" w:cs="Times New Roman"/>
      <w:i/>
      <w:iCs/>
      <w:spacing w:val="6"/>
      <w:sz w:val="20"/>
      <w:szCs w:val="20"/>
      <w:u w:val="none"/>
      <w:lang w:bidi="ar-SA"/>
    </w:rPr>
  </w:style>
  <w:style w:type="character" w:customStyle="1" w:styleId="a7">
    <w:name w:val="Оглавление_"/>
    <w:link w:val="11"/>
    <w:rsid w:val="00CB7B89"/>
    <w:rPr>
      <w:spacing w:val="6"/>
      <w:lang w:bidi="ar-SA"/>
    </w:rPr>
  </w:style>
  <w:style w:type="paragraph" w:customStyle="1" w:styleId="11">
    <w:name w:val="Оглавление1"/>
    <w:basedOn w:val="a"/>
    <w:link w:val="a7"/>
    <w:rsid w:val="00CB7B89"/>
    <w:pPr>
      <w:widowControl w:val="0"/>
      <w:shd w:val="clear" w:color="auto" w:fill="FFFFFF"/>
      <w:spacing w:line="274" w:lineRule="exact"/>
      <w:jc w:val="both"/>
    </w:pPr>
    <w:rPr>
      <w:spacing w:val="6"/>
      <w:lang/>
    </w:rPr>
  </w:style>
  <w:style w:type="character" w:customStyle="1" w:styleId="13">
    <w:name w:val="Заголовок №1_"/>
    <w:link w:val="14"/>
    <w:rsid w:val="00CB7B89"/>
    <w:rPr>
      <w:b/>
      <w:bCs/>
      <w:spacing w:val="2"/>
      <w:w w:val="80"/>
      <w:sz w:val="25"/>
      <w:szCs w:val="25"/>
      <w:lang w:bidi="ar-SA"/>
    </w:rPr>
  </w:style>
  <w:style w:type="paragraph" w:customStyle="1" w:styleId="14">
    <w:name w:val="Заголовок №1"/>
    <w:basedOn w:val="a"/>
    <w:link w:val="13"/>
    <w:rsid w:val="00CB7B89"/>
    <w:pPr>
      <w:widowControl w:val="0"/>
      <w:shd w:val="clear" w:color="auto" w:fill="FFFFFF"/>
      <w:spacing w:line="274" w:lineRule="exact"/>
      <w:jc w:val="both"/>
      <w:outlineLvl w:val="0"/>
    </w:pPr>
    <w:rPr>
      <w:b/>
      <w:bCs/>
      <w:spacing w:val="2"/>
      <w:w w:val="80"/>
      <w:sz w:val="25"/>
      <w:szCs w:val="25"/>
      <w:lang/>
    </w:rPr>
  </w:style>
  <w:style w:type="character" w:customStyle="1" w:styleId="a8">
    <w:name w:val="Оглавление"/>
    <w:rsid w:val="00CB7B89"/>
    <w:rPr>
      <w:rFonts w:ascii="Times New Roman" w:hAnsi="Times New Roman" w:cs="Times New Roman"/>
      <w:spacing w:val="6"/>
      <w:sz w:val="20"/>
      <w:szCs w:val="20"/>
      <w:u w:val="single"/>
      <w:lang w:bidi="ar-SA"/>
    </w:rPr>
  </w:style>
  <w:style w:type="character" w:customStyle="1" w:styleId="23">
    <w:name w:val="Оглавление (2)_"/>
    <w:link w:val="210"/>
    <w:rsid w:val="00CB7B89"/>
    <w:rPr>
      <w:b/>
      <w:bCs/>
      <w:spacing w:val="7"/>
      <w:lang w:bidi="ar-SA"/>
    </w:rPr>
  </w:style>
  <w:style w:type="paragraph" w:customStyle="1" w:styleId="210">
    <w:name w:val="Оглавление (2)1"/>
    <w:basedOn w:val="a"/>
    <w:link w:val="23"/>
    <w:rsid w:val="00CB7B89"/>
    <w:pPr>
      <w:widowControl w:val="0"/>
      <w:shd w:val="clear" w:color="auto" w:fill="FFFFFF"/>
      <w:spacing w:line="274" w:lineRule="exact"/>
      <w:jc w:val="both"/>
    </w:pPr>
    <w:rPr>
      <w:b/>
      <w:bCs/>
      <w:spacing w:val="7"/>
      <w:lang/>
    </w:rPr>
  </w:style>
  <w:style w:type="character" w:customStyle="1" w:styleId="24">
    <w:name w:val="Оглавление (2)"/>
    <w:rsid w:val="00CB7B89"/>
    <w:rPr>
      <w:b/>
      <w:bCs/>
      <w:spacing w:val="7"/>
      <w:u w:val="single"/>
      <w:lang w:bidi="ar-SA"/>
    </w:rPr>
  </w:style>
  <w:style w:type="character" w:customStyle="1" w:styleId="a9">
    <w:name w:val="Подпись к таблице_"/>
    <w:link w:val="15"/>
    <w:rsid w:val="00CB7B89"/>
    <w:rPr>
      <w:b/>
      <w:bCs/>
      <w:spacing w:val="7"/>
      <w:lang w:bidi="ar-SA"/>
    </w:rPr>
  </w:style>
  <w:style w:type="paragraph" w:customStyle="1" w:styleId="15">
    <w:name w:val="Подпись к таблице1"/>
    <w:basedOn w:val="a"/>
    <w:link w:val="a9"/>
    <w:rsid w:val="00CB7B89"/>
    <w:pPr>
      <w:widowControl w:val="0"/>
      <w:shd w:val="clear" w:color="auto" w:fill="FFFFFF"/>
      <w:spacing w:line="288" w:lineRule="exact"/>
    </w:pPr>
    <w:rPr>
      <w:b/>
      <w:bCs/>
      <w:spacing w:val="7"/>
      <w:lang/>
    </w:rPr>
  </w:style>
  <w:style w:type="character" w:customStyle="1" w:styleId="aa">
    <w:name w:val="Подпись к таблице"/>
    <w:rsid w:val="00CB7B89"/>
    <w:rPr>
      <w:b/>
      <w:bCs/>
      <w:spacing w:val="7"/>
      <w:u w:val="single"/>
      <w:lang w:bidi="ar-SA"/>
    </w:rPr>
  </w:style>
  <w:style w:type="character" w:customStyle="1" w:styleId="ab">
    <w:name w:val="Основной текст + Полужирный"/>
    <w:aliases w:val="Интервал 0 pt6"/>
    <w:rsid w:val="00CB7B89"/>
    <w:rPr>
      <w:rFonts w:ascii="Times New Roman" w:hAnsi="Times New Roman" w:cs="Times New Roman"/>
      <w:b/>
      <w:bCs/>
      <w:spacing w:val="7"/>
      <w:sz w:val="20"/>
      <w:szCs w:val="20"/>
      <w:u w:val="none"/>
      <w:lang w:bidi="ar-SA"/>
    </w:rPr>
  </w:style>
  <w:style w:type="character" w:customStyle="1" w:styleId="Corbel3">
    <w:name w:val="Основной текст + Corbel3"/>
    <w:aliases w:val="93,5 pt4,Интервал 1 pt1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Corbel1">
    <w:name w:val="Основной текст + Corbel1"/>
    <w:aliases w:val="91,5 pt1,Основной текст + 111,Курсив"/>
    <w:rsid w:val="00CB7B89"/>
    <w:rPr>
      <w:rFonts w:ascii="Corbel" w:hAnsi="Corbel" w:cs="Corbel"/>
      <w:spacing w:val="6"/>
      <w:sz w:val="19"/>
      <w:szCs w:val="19"/>
      <w:u w:val="none"/>
      <w:lang w:bidi="ar-SA"/>
    </w:rPr>
  </w:style>
  <w:style w:type="character" w:customStyle="1" w:styleId="Exact">
    <w:name w:val="Основной текст Exact"/>
    <w:rsid w:val="00725951"/>
    <w:rPr>
      <w:rFonts w:ascii="Times New Roman" w:hAnsi="Times New Roman" w:cs="Times New Roman"/>
      <w:sz w:val="26"/>
      <w:szCs w:val="26"/>
      <w:u w:val="none"/>
    </w:rPr>
  </w:style>
  <w:style w:type="table" w:styleId="ac">
    <w:name w:val="Table Grid"/>
    <w:basedOn w:val="a1"/>
    <w:rsid w:val="00725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List Paragraph"/>
    <w:aliases w:val="Абзац списка11,ПАРАГРАФ"/>
    <w:basedOn w:val="a"/>
    <w:uiPriority w:val="34"/>
    <w:qFormat/>
    <w:rsid w:val="00725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nhideWhenUsed/>
    <w:rsid w:val="00725951"/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link w:val="ae"/>
    <w:rsid w:val="00725951"/>
    <w:rPr>
      <w:rFonts w:ascii="Calibri" w:eastAsia="Calibri" w:hAnsi="Calibri"/>
      <w:sz w:val="24"/>
      <w:szCs w:val="24"/>
      <w:lang w:val="ru-RU" w:eastAsia="en-US" w:bidi="ar-SA"/>
    </w:rPr>
  </w:style>
  <w:style w:type="character" w:styleId="af0">
    <w:name w:val="footnote reference"/>
    <w:unhideWhenUsed/>
    <w:rsid w:val="00725951"/>
    <w:rPr>
      <w:vertAlign w:val="superscript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725951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7259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25951"/>
  </w:style>
  <w:style w:type="paragraph" w:styleId="af2">
    <w:name w:val="Normal (Web)"/>
    <w:basedOn w:val="a"/>
    <w:unhideWhenUsed/>
    <w:rsid w:val="0072595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6">
    <w:name w:val="Нижний колонтитул Знак"/>
    <w:link w:val="af5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7">
    <w:name w:val="Balloon Text"/>
    <w:basedOn w:val="a"/>
    <w:rsid w:val="00725951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paragraph" w:styleId="af8">
    <w:name w:val="No Spacing"/>
    <w:qFormat/>
    <w:rsid w:val="0072595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CE72F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5">
    <w:name w:val="Body Text Indent 2"/>
    <w:basedOn w:val="a"/>
    <w:link w:val="26"/>
    <w:rsid w:val="0093295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32956"/>
  </w:style>
  <w:style w:type="character" w:customStyle="1" w:styleId="af9">
    <w:name w:val="Колонтитул_"/>
    <w:link w:val="16"/>
    <w:rsid w:val="00932956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fa">
    <w:name w:val="Колонтитул"/>
    <w:rsid w:val="00932956"/>
  </w:style>
  <w:style w:type="paragraph" w:customStyle="1" w:styleId="16">
    <w:name w:val="Колонтитул1"/>
    <w:basedOn w:val="a"/>
    <w:link w:val="af9"/>
    <w:rsid w:val="00932956"/>
    <w:pPr>
      <w:widowControl w:val="0"/>
      <w:shd w:val="clear" w:color="auto" w:fill="FFFFFF"/>
      <w:spacing w:line="240" w:lineRule="atLeast"/>
    </w:pPr>
    <w:rPr>
      <w:rFonts w:ascii="Microsoft Sans Serif" w:hAnsi="Microsoft Sans Serif"/>
      <w:b/>
      <w:bCs/>
      <w:noProof/>
      <w:sz w:val="19"/>
      <w:szCs w:val="1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ВСАсатрян</dc:creator>
  <cp:lastModifiedBy>root</cp:lastModifiedBy>
  <cp:revision>2</cp:revision>
  <cp:lastPrinted>2023-04-11T06:09:00Z</cp:lastPrinted>
  <dcterms:created xsi:type="dcterms:W3CDTF">2023-04-13T01:28:00Z</dcterms:created>
  <dcterms:modified xsi:type="dcterms:W3CDTF">2023-04-13T01:28:00Z</dcterms:modified>
</cp:coreProperties>
</file>