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715DE4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14.09.2023         </w:t>
      </w:r>
      <w:r w:rsidR="00254A5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1309                </w:t>
      </w:r>
      <w:r w:rsidR="00FA63F6" w:rsidRPr="00FA63F6">
        <w:rPr>
          <w:b/>
          <w:sz w:val="28"/>
          <w:szCs w:val="28"/>
        </w:rPr>
        <w:t xml:space="preserve">                                          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D8320B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изменения</w:t>
      </w:r>
      <w:r w:rsidR="00667EA1">
        <w:rPr>
          <w:sz w:val="28"/>
        </w:rPr>
        <w:t xml:space="preserve"> в постановл</w:t>
      </w:r>
      <w:r w:rsidR="00667EA1">
        <w:rPr>
          <w:sz w:val="28"/>
        </w:rPr>
        <w:t>е</w:t>
      </w:r>
      <w:r w:rsidR="00667EA1"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рии муниципального образования г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род Камень-на-Оби Каменского ра</w:t>
      </w:r>
      <w:r w:rsidR="00FA63F6" w:rsidRPr="00FA63F6">
        <w:rPr>
          <w:sz w:val="28"/>
        </w:rPr>
        <w:t>й</w:t>
      </w:r>
      <w:r w:rsidR="00FA63F6" w:rsidRPr="00FA63F6">
        <w:rPr>
          <w:sz w:val="28"/>
        </w:rPr>
        <w:t>она Алтайского края»</w:t>
      </w:r>
    </w:p>
    <w:p w:rsidR="00FA63F6" w:rsidRPr="00FA63F6" w:rsidRDefault="00FA63F6" w:rsidP="00FA63F6">
      <w:pPr>
        <w:jc w:val="both"/>
        <w:rPr>
          <w:sz w:val="28"/>
        </w:rPr>
      </w:pPr>
    </w:p>
    <w:p w:rsidR="00A71177" w:rsidRDefault="00FA63F6" w:rsidP="00D8320B">
      <w:pPr>
        <w:jc w:val="both"/>
        <w:rPr>
          <w:sz w:val="28"/>
          <w:szCs w:val="28"/>
        </w:rPr>
      </w:pPr>
      <w:r w:rsidRPr="00FA63F6">
        <w:tab/>
      </w:r>
      <w:proofErr w:type="gramStart"/>
      <w:r w:rsidRPr="00FA63F6">
        <w:rPr>
          <w:sz w:val="28"/>
          <w:szCs w:val="28"/>
        </w:rPr>
        <w:t xml:space="preserve">В </w:t>
      </w:r>
      <w:r w:rsidR="00667EA1">
        <w:rPr>
          <w:sz w:val="28"/>
          <w:szCs w:val="28"/>
        </w:rPr>
        <w:t xml:space="preserve">соответствии с </w:t>
      </w:r>
      <w:r w:rsidRPr="00FA63F6">
        <w:rPr>
          <w:sz w:val="28"/>
          <w:szCs w:val="28"/>
        </w:rPr>
        <w:t>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ции», постановлением Правител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 xml:space="preserve">ства Российской Федерации от 10.02.2017 </w:t>
      </w:r>
      <w:r w:rsidR="00667EA1">
        <w:rPr>
          <w:sz w:val="28"/>
          <w:szCs w:val="28"/>
        </w:rPr>
        <w:t xml:space="preserve">             </w:t>
      </w:r>
      <w:r w:rsidRPr="00FA63F6">
        <w:rPr>
          <w:sz w:val="28"/>
          <w:szCs w:val="28"/>
        </w:rPr>
        <w:t>№ 169 «Об утверждении Правил пр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 по</w:t>
      </w:r>
      <w:r w:rsidRPr="00FA63F6">
        <w:rPr>
          <w:sz w:val="28"/>
          <w:szCs w:val="28"/>
        </w:rPr>
        <w:t>д</w:t>
      </w:r>
      <w:r w:rsidRPr="00FA63F6">
        <w:rPr>
          <w:sz w:val="28"/>
          <w:szCs w:val="28"/>
        </w:rPr>
        <w:t>держку государственных программ субъектов Российской Федерации и мун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ципальных программ формирования современной городской среды», </w:t>
      </w:r>
      <w:r w:rsidR="00667EA1">
        <w:rPr>
          <w:sz w:val="28"/>
          <w:szCs w:val="28"/>
        </w:rPr>
        <w:t>ста</w:t>
      </w:r>
      <w:r w:rsidR="00F9296A">
        <w:rPr>
          <w:sz w:val="28"/>
          <w:szCs w:val="28"/>
        </w:rPr>
        <w:t>тьями</w:t>
      </w:r>
      <w:r w:rsidR="00F9296A" w:rsidRPr="00FA63F6">
        <w:rPr>
          <w:sz w:val="28"/>
          <w:szCs w:val="28"/>
        </w:rPr>
        <w:t xml:space="preserve"> </w:t>
      </w:r>
      <w:r w:rsidR="00A71177">
        <w:rPr>
          <w:sz w:val="28"/>
          <w:szCs w:val="28"/>
        </w:rPr>
        <w:t>39</w:t>
      </w:r>
      <w:r w:rsidR="00F9296A" w:rsidRPr="00FA63F6">
        <w:rPr>
          <w:sz w:val="28"/>
          <w:szCs w:val="28"/>
        </w:rPr>
        <w:t xml:space="preserve">, </w:t>
      </w:r>
      <w:r w:rsidR="00A71177">
        <w:rPr>
          <w:sz w:val="28"/>
          <w:szCs w:val="28"/>
        </w:rPr>
        <w:t>50</w:t>
      </w:r>
      <w:r w:rsidR="00F9296A" w:rsidRPr="00FA63F6">
        <w:rPr>
          <w:sz w:val="28"/>
          <w:szCs w:val="28"/>
        </w:rPr>
        <w:t xml:space="preserve"> Устава муниципального о</w:t>
      </w:r>
      <w:r w:rsidR="00F9296A" w:rsidRPr="00FA63F6">
        <w:rPr>
          <w:sz w:val="28"/>
          <w:szCs w:val="28"/>
        </w:rPr>
        <w:t>б</w:t>
      </w:r>
      <w:r w:rsidR="00F9296A" w:rsidRPr="00FA63F6">
        <w:rPr>
          <w:sz w:val="28"/>
          <w:szCs w:val="28"/>
        </w:rPr>
        <w:t>разова</w:t>
      </w:r>
      <w:r w:rsidR="00F9296A">
        <w:rPr>
          <w:sz w:val="28"/>
          <w:szCs w:val="28"/>
        </w:rPr>
        <w:t>ния Каменский район</w:t>
      </w:r>
      <w:proofErr w:type="gramEnd"/>
      <w:r w:rsidR="00F9296A" w:rsidRPr="00FA63F6">
        <w:rPr>
          <w:sz w:val="28"/>
          <w:szCs w:val="28"/>
        </w:rPr>
        <w:t xml:space="preserve"> </w:t>
      </w:r>
      <w:proofErr w:type="gramStart"/>
      <w:r w:rsidR="00F9296A" w:rsidRPr="00FA63F6">
        <w:rPr>
          <w:sz w:val="28"/>
          <w:szCs w:val="28"/>
        </w:rPr>
        <w:t>Алтайского края</w:t>
      </w:r>
      <w:r w:rsidR="00A71177">
        <w:rPr>
          <w:sz w:val="28"/>
          <w:szCs w:val="28"/>
        </w:rPr>
        <w:t>, статьей</w:t>
      </w:r>
      <w:r w:rsidRPr="00FA63F6">
        <w:rPr>
          <w:sz w:val="28"/>
          <w:szCs w:val="28"/>
        </w:rPr>
        <w:t xml:space="preserve"> 3</w:t>
      </w:r>
      <w:r w:rsidR="00667EA1">
        <w:rPr>
          <w:sz w:val="28"/>
          <w:szCs w:val="28"/>
        </w:rPr>
        <w:t>4</w:t>
      </w:r>
      <w:r w:rsidRPr="00FA63F6">
        <w:rPr>
          <w:sz w:val="28"/>
          <w:szCs w:val="28"/>
        </w:rPr>
        <w:t xml:space="preserve"> Устава муниципального образования город Камень-на-Оби Каме</w:t>
      </w:r>
      <w:r w:rsidRPr="00FA63F6">
        <w:rPr>
          <w:sz w:val="28"/>
          <w:szCs w:val="28"/>
        </w:rPr>
        <w:t>н</w:t>
      </w:r>
      <w:r w:rsidRPr="00FA63F6">
        <w:rPr>
          <w:sz w:val="28"/>
          <w:szCs w:val="28"/>
        </w:rPr>
        <w:t xml:space="preserve">ского района Алтайского края, </w:t>
      </w:r>
      <w:r w:rsidR="00667EA1">
        <w:rPr>
          <w:sz w:val="28"/>
          <w:szCs w:val="28"/>
        </w:rPr>
        <w:t xml:space="preserve">в </w:t>
      </w:r>
      <w:r w:rsidR="00667EA1" w:rsidRPr="00FA63F6">
        <w:rPr>
          <w:sz w:val="28"/>
          <w:szCs w:val="28"/>
        </w:rPr>
        <w:t>целях повышения качества и комфорта горо</w:t>
      </w:r>
      <w:r w:rsidR="00667EA1" w:rsidRPr="00FA63F6">
        <w:rPr>
          <w:sz w:val="28"/>
          <w:szCs w:val="28"/>
        </w:rPr>
        <w:t>д</w:t>
      </w:r>
      <w:r w:rsidR="00667EA1" w:rsidRPr="00FA63F6">
        <w:rPr>
          <w:sz w:val="28"/>
          <w:szCs w:val="28"/>
        </w:rPr>
        <w:t>ской среды, создания благоприятных условий для жизнедеятельности насел</w:t>
      </w:r>
      <w:r w:rsidR="00667EA1" w:rsidRPr="00FA63F6">
        <w:rPr>
          <w:sz w:val="28"/>
          <w:szCs w:val="28"/>
        </w:rPr>
        <w:t>е</w:t>
      </w:r>
      <w:r w:rsidR="00667EA1" w:rsidRPr="00FA63F6">
        <w:rPr>
          <w:sz w:val="28"/>
          <w:szCs w:val="28"/>
        </w:rPr>
        <w:t xml:space="preserve">ния города Камень-на-Оби Каменского района Алтайского края, </w:t>
      </w:r>
      <w:r w:rsidR="00667EA1">
        <w:rPr>
          <w:sz w:val="28"/>
          <w:szCs w:val="28"/>
        </w:rPr>
        <w:t>Порядком ра</w:t>
      </w:r>
      <w:r w:rsidR="00667EA1">
        <w:rPr>
          <w:sz w:val="28"/>
          <w:szCs w:val="28"/>
        </w:rPr>
        <w:t>з</w:t>
      </w:r>
      <w:r w:rsidR="00667EA1">
        <w:rPr>
          <w:sz w:val="28"/>
          <w:szCs w:val="28"/>
        </w:rPr>
        <w:t xml:space="preserve">работки, реализации и оценки эффективности муниципальных программ от 06.10.2021 № 800, </w:t>
      </w:r>
      <w:r w:rsidR="00D8320B" w:rsidRPr="00D8320B">
        <w:rPr>
          <w:sz w:val="28"/>
          <w:szCs w:val="28"/>
        </w:rPr>
        <w:t>решением заседания Совета Администрации района (прот</w:t>
      </w:r>
      <w:r w:rsidR="00D8320B" w:rsidRPr="00D8320B">
        <w:rPr>
          <w:sz w:val="28"/>
          <w:szCs w:val="28"/>
        </w:rPr>
        <w:t>о</w:t>
      </w:r>
      <w:r w:rsidR="00D8320B">
        <w:rPr>
          <w:sz w:val="28"/>
          <w:szCs w:val="28"/>
        </w:rPr>
        <w:t>кол от 14.09.2023 № 6</w:t>
      </w:r>
      <w:r w:rsidR="00D8320B" w:rsidRPr="00D8320B">
        <w:rPr>
          <w:sz w:val="28"/>
          <w:szCs w:val="28"/>
        </w:rPr>
        <w:t>),</w:t>
      </w:r>
      <w:proofErr w:type="gramEnd"/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1C1F5E" w:rsidRDefault="001C1F5E" w:rsidP="00FA63F6">
      <w:pPr>
        <w:jc w:val="center"/>
        <w:rPr>
          <w:sz w:val="28"/>
          <w:szCs w:val="28"/>
        </w:rPr>
      </w:pPr>
    </w:p>
    <w:p w:rsidR="00FA63F6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667EA1">
        <w:rPr>
          <w:sz w:val="28"/>
          <w:szCs w:val="28"/>
        </w:rPr>
        <w:t xml:space="preserve">Внести в </w:t>
      </w:r>
      <w:r w:rsidR="00461112">
        <w:rPr>
          <w:sz w:val="28"/>
          <w:szCs w:val="28"/>
        </w:rPr>
        <w:t>постановление Администрации района</w:t>
      </w:r>
      <w:r w:rsidR="004A0EA7">
        <w:rPr>
          <w:sz w:val="28"/>
          <w:szCs w:val="28"/>
        </w:rPr>
        <w:t xml:space="preserve"> от 20.12.2017 № 1345</w:t>
      </w:r>
      <w:r w:rsidRPr="00FA63F6">
        <w:rPr>
          <w:sz w:val="28"/>
          <w:szCs w:val="28"/>
        </w:rPr>
        <w:t xml:space="preserve"> </w:t>
      </w:r>
      <w:r w:rsidR="004A0EA7">
        <w:rPr>
          <w:sz w:val="28"/>
          <w:szCs w:val="28"/>
        </w:rPr>
        <w:t>«</w:t>
      </w:r>
      <w:r w:rsidRPr="00FA63F6">
        <w:rPr>
          <w:sz w:val="28"/>
        </w:rPr>
        <w:t>Формирование современной г</w:t>
      </w:r>
      <w:r w:rsidRPr="00FA63F6">
        <w:rPr>
          <w:sz w:val="28"/>
        </w:rPr>
        <w:t>о</w:t>
      </w:r>
      <w:r w:rsidRPr="00FA63F6">
        <w:rPr>
          <w:sz w:val="28"/>
        </w:rPr>
        <w:t xml:space="preserve">родской среды на территории муниципального образования город Камень-на-Оби Каменского района Алтайского </w:t>
      </w:r>
      <w:r w:rsidR="00E611F3">
        <w:rPr>
          <w:sz w:val="28"/>
        </w:rPr>
        <w:t>края</w:t>
      </w:r>
      <w:r w:rsidRPr="00FA63F6">
        <w:rPr>
          <w:sz w:val="28"/>
        </w:rPr>
        <w:t>»</w:t>
      </w:r>
      <w:r>
        <w:rPr>
          <w:sz w:val="28"/>
        </w:rPr>
        <w:t xml:space="preserve"> </w:t>
      </w:r>
      <w:r w:rsidR="00667EA1">
        <w:rPr>
          <w:sz w:val="28"/>
        </w:rPr>
        <w:t>сл</w:t>
      </w:r>
      <w:r w:rsidR="00667EA1">
        <w:rPr>
          <w:sz w:val="28"/>
        </w:rPr>
        <w:t>е</w:t>
      </w:r>
      <w:r w:rsidR="00D8320B">
        <w:rPr>
          <w:sz w:val="28"/>
        </w:rPr>
        <w:t>дующее изменение</w:t>
      </w:r>
      <w:r w:rsidR="00667EA1">
        <w:rPr>
          <w:sz w:val="28"/>
        </w:rPr>
        <w:t>:</w:t>
      </w:r>
    </w:p>
    <w:p w:rsidR="00C35688" w:rsidRDefault="004D2AB1" w:rsidP="007C586A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 w:rsidR="00C35688">
        <w:rPr>
          <w:sz w:val="28"/>
          <w:szCs w:val="28"/>
        </w:rPr>
        <w:t xml:space="preserve">приложение 3 к муниципальной программе </w:t>
      </w:r>
      <w:r w:rsidR="00C35688" w:rsidRPr="000A3762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</w:t>
      </w:r>
      <w:r w:rsidR="00C35688">
        <w:rPr>
          <w:sz w:val="28"/>
          <w:szCs w:val="28"/>
        </w:rPr>
        <w:t>Камень-на-Оби Каменского района Алтайского края</w:t>
      </w:r>
      <w:r w:rsidR="00851218">
        <w:rPr>
          <w:sz w:val="28"/>
          <w:szCs w:val="28"/>
        </w:rPr>
        <w:t>»</w:t>
      </w:r>
      <w:r w:rsidR="00C35688" w:rsidRPr="000A3762">
        <w:rPr>
          <w:sz w:val="28"/>
          <w:szCs w:val="28"/>
        </w:rPr>
        <w:t xml:space="preserve"> </w:t>
      </w:r>
      <w:r w:rsidR="00C35688">
        <w:rPr>
          <w:sz w:val="28"/>
          <w:szCs w:val="28"/>
        </w:rPr>
        <w:t>изложить в новой редакции (прил</w:t>
      </w:r>
      <w:r w:rsidR="00C35688">
        <w:rPr>
          <w:sz w:val="28"/>
          <w:szCs w:val="28"/>
        </w:rPr>
        <w:t>а</w:t>
      </w:r>
      <w:r w:rsidR="00D8320B">
        <w:rPr>
          <w:sz w:val="28"/>
          <w:szCs w:val="28"/>
        </w:rPr>
        <w:t>гается).</w:t>
      </w:r>
    </w:p>
    <w:p w:rsidR="00FA63F6" w:rsidRPr="00FA63F6" w:rsidRDefault="00FA63F6" w:rsidP="00FA63F6">
      <w:pPr>
        <w:ind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2. Настоящее постановление </w:t>
      </w:r>
      <w:r w:rsidR="007320FE">
        <w:rPr>
          <w:sz w:val="28"/>
          <w:szCs w:val="28"/>
        </w:rPr>
        <w:t xml:space="preserve">опубликовать в Сборнике муниципальных правовых актов Каменского района Алтайского края и </w:t>
      </w:r>
      <w:r w:rsidRPr="00FA63F6">
        <w:rPr>
          <w:sz w:val="28"/>
          <w:szCs w:val="28"/>
        </w:rPr>
        <w:t>разместить на офиц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альном сайте </w:t>
      </w:r>
      <w:r w:rsidR="007320FE">
        <w:rPr>
          <w:sz w:val="28"/>
          <w:szCs w:val="28"/>
        </w:rPr>
        <w:t xml:space="preserve">Администрации </w:t>
      </w:r>
      <w:r w:rsidRPr="00FA63F6">
        <w:rPr>
          <w:sz w:val="28"/>
          <w:szCs w:val="28"/>
        </w:rPr>
        <w:t>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lastRenderedPageBreak/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возложить на з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местителя главы Администрации район</w:t>
      </w:r>
      <w:r w:rsidR="00667EA1">
        <w:rPr>
          <w:sz w:val="28"/>
          <w:szCs w:val="28"/>
        </w:rPr>
        <w:t>а, председателя Комитета Администр</w:t>
      </w:r>
      <w:r w:rsidR="00667EA1">
        <w:rPr>
          <w:sz w:val="28"/>
          <w:szCs w:val="28"/>
        </w:rPr>
        <w:t>а</w:t>
      </w:r>
      <w:r w:rsidR="00667EA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pStyle w:val="21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  <w:lang w:val="ru-RU" w:eastAsia="ru-RU"/>
        </w:rPr>
      </w:pPr>
      <w:r w:rsidRPr="00FA63F6">
        <w:rPr>
          <w:b w:val="0"/>
          <w:bCs w:val="0"/>
          <w:spacing w:val="0"/>
          <w:sz w:val="28"/>
          <w:szCs w:val="28"/>
          <w:lang w:val="ru-RU" w:eastAsia="ru-RU"/>
        </w:rPr>
        <w:t>Глава райо</w:t>
      </w:r>
      <w:r>
        <w:rPr>
          <w:b w:val="0"/>
          <w:bCs w:val="0"/>
          <w:spacing w:val="0"/>
          <w:sz w:val="28"/>
          <w:szCs w:val="28"/>
          <w:lang w:val="ru-RU" w:eastAsia="ru-RU"/>
        </w:rPr>
        <w:t>на</w:t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  <w:lang w:val="ru-RU" w:eastAsia="ru-RU"/>
        </w:rPr>
        <w:t xml:space="preserve"> </w:t>
      </w:r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  </w:t>
      </w:r>
      <w:r w:rsidR="00667EA1">
        <w:rPr>
          <w:b w:val="0"/>
          <w:bCs w:val="0"/>
          <w:spacing w:val="0"/>
          <w:sz w:val="28"/>
          <w:szCs w:val="28"/>
          <w:lang w:val="ru-RU" w:eastAsia="ru-RU"/>
        </w:rPr>
        <w:t xml:space="preserve">  И.В. Панченко</w:t>
      </w:r>
    </w:p>
    <w:p w:rsidR="00932956" w:rsidRPr="001C6AD0" w:rsidRDefault="00932956" w:rsidP="00FA63F6">
      <w:pPr>
        <w:pStyle w:val="a4"/>
        <w:spacing w:line="240" w:lineRule="auto"/>
        <w:ind w:left="120" w:right="120" w:firstLine="588"/>
        <w:rPr>
          <w:sz w:val="28"/>
          <w:szCs w:val="28"/>
        </w:rPr>
      </w:pPr>
    </w:p>
    <w:p w:rsidR="00932956" w:rsidRDefault="00F27C0F" w:rsidP="00883A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19D" w:rsidRDefault="009A219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DF6" w:rsidRDefault="00545DF6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901971">
          <w:headerReference w:type="even" r:id="rId8"/>
          <w:headerReference w:type="default" r:id="rId9"/>
          <w:headerReference w:type="first" r:id="rId10"/>
          <w:pgSz w:w="11909" w:h="16838"/>
          <w:pgMar w:top="1134" w:right="567" w:bottom="1134" w:left="1701" w:header="227" w:footer="6" w:gutter="0"/>
          <w:cols w:space="720"/>
          <w:noEndnote/>
          <w:titlePg/>
          <w:docGrid w:linePitch="360"/>
        </w:sectPr>
      </w:pPr>
    </w:p>
    <w:p w:rsidR="00F70771" w:rsidRPr="003A4A2F" w:rsidRDefault="00F70771" w:rsidP="000169B3">
      <w:pPr>
        <w:tabs>
          <w:tab w:val="left" w:pos="5103"/>
        </w:tabs>
        <w:ind w:left="4962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A4A2F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3</w:t>
      </w:r>
      <w:r w:rsidRPr="003A4A2F">
        <w:rPr>
          <w:sz w:val="28"/>
          <w:szCs w:val="28"/>
        </w:rPr>
        <w:t xml:space="preserve"> к муниципальной программе «Формирование совреме</w:t>
      </w:r>
      <w:r w:rsidRPr="003A4A2F">
        <w:rPr>
          <w:sz w:val="28"/>
          <w:szCs w:val="28"/>
        </w:rPr>
        <w:t>н</w:t>
      </w:r>
      <w:r w:rsidRPr="003A4A2F">
        <w:rPr>
          <w:sz w:val="28"/>
          <w:szCs w:val="28"/>
        </w:rPr>
        <w:t>ной городской среды на территории муниципального образования город Камень-на-Оби Каменского района Алтайского края»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Pr="00FA63F6" w:rsidRDefault="00F70771" w:rsidP="000169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2018</w:t>
      </w:r>
      <w:r>
        <w:rPr>
          <w:b/>
          <w:sz w:val="28"/>
          <w:szCs w:val="28"/>
        </w:rPr>
        <w:t xml:space="preserve"> году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Красноармейская, д. 80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Красноармейская, д. 82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Стройотрядовская, д. 2Б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23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25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27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29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31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Томская, д. 17</w:t>
            </w:r>
          </w:p>
        </w:tc>
      </w:tr>
      <w:tr w:rsidR="00F70771" w:rsidRPr="00D8320B" w:rsidTr="000169B3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Мира, д. 9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Default="00F70771" w:rsidP="000169B3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201</w:t>
      </w:r>
      <w:r>
        <w:rPr>
          <w:b/>
          <w:sz w:val="28"/>
          <w:szCs w:val="28"/>
        </w:rPr>
        <w:t>9 году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Молодежная, д. 14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Северная, д. 91а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42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44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46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Терешковой, д. 48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Томская, д. 147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Томская, д. 149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</w:t>
      </w:r>
      <w:r>
        <w:rPr>
          <w:b/>
          <w:sz w:val="28"/>
          <w:szCs w:val="28"/>
        </w:rPr>
        <w:t>20 году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Пушкина, д. 37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Стройотрядовская, д. 5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Стройотрядовская, д. 7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Новая, д. 11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Солнечная, д. 7</w:t>
            </w:r>
          </w:p>
        </w:tc>
      </w:tr>
      <w:tr w:rsidR="00F70771" w:rsidRPr="00D8320B" w:rsidTr="00F6126B">
        <w:tc>
          <w:tcPr>
            <w:tcW w:w="959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F70771" w:rsidRPr="00D8320B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Солнечная, д. 9</w:t>
            </w:r>
          </w:p>
        </w:tc>
      </w:tr>
    </w:tbl>
    <w:p w:rsidR="00023609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20B" w:rsidRDefault="00D8320B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20B" w:rsidRDefault="00D8320B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3609" w:rsidRPr="00FA63F6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lastRenderedPageBreak/>
        <w:t>Адресный перечень дворовых территорий многоквартирных домов,</w:t>
      </w:r>
    </w:p>
    <w:p w:rsidR="00023609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</w:t>
      </w:r>
      <w:r>
        <w:rPr>
          <w:b/>
          <w:sz w:val="28"/>
          <w:szCs w:val="28"/>
        </w:rPr>
        <w:t>23 году</w:t>
      </w:r>
    </w:p>
    <w:p w:rsidR="00023609" w:rsidRPr="00FA63F6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023609" w:rsidRPr="00D8320B" w:rsidTr="002E7DE8">
        <w:tc>
          <w:tcPr>
            <w:tcW w:w="959" w:type="dxa"/>
            <w:shd w:val="clear" w:color="auto" w:fill="auto"/>
          </w:tcPr>
          <w:p w:rsidR="00023609" w:rsidRPr="00D8320B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023609" w:rsidRPr="00D8320B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023609" w:rsidRPr="00D8320B" w:rsidTr="002E7DE8">
        <w:tc>
          <w:tcPr>
            <w:tcW w:w="959" w:type="dxa"/>
            <w:shd w:val="clear" w:color="auto" w:fill="auto"/>
          </w:tcPr>
          <w:p w:rsidR="00023609" w:rsidRPr="00D8320B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023609" w:rsidRPr="00D8320B" w:rsidRDefault="00742A3C" w:rsidP="00742A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 xml:space="preserve">ул. </w:t>
            </w:r>
            <w:r w:rsidR="00023609" w:rsidRPr="00D8320B">
              <w:rPr>
                <w:rFonts w:eastAsia="Calibri"/>
                <w:sz w:val="24"/>
                <w:szCs w:val="24"/>
              </w:rPr>
              <w:t>Радостная, д.4</w:t>
            </w:r>
          </w:p>
        </w:tc>
      </w:tr>
      <w:tr w:rsidR="00023609" w:rsidRPr="00D8320B" w:rsidTr="002E7DE8">
        <w:tc>
          <w:tcPr>
            <w:tcW w:w="959" w:type="dxa"/>
            <w:shd w:val="clear" w:color="auto" w:fill="auto"/>
          </w:tcPr>
          <w:p w:rsidR="00023609" w:rsidRPr="00D8320B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023609" w:rsidRPr="00D8320B" w:rsidRDefault="00023609" w:rsidP="000236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Томская, д. 137</w:t>
            </w:r>
          </w:p>
        </w:tc>
      </w:tr>
      <w:tr w:rsidR="00023609" w:rsidRPr="00D8320B" w:rsidTr="002E7DE8">
        <w:tc>
          <w:tcPr>
            <w:tcW w:w="959" w:type="dxa"/>
            <w:shd w:val="clear" w:color="auto" w:fill="auto"/>
          </w:tcPr>
          <w:p w:rsidR="00023609" w:rsidRPr="00D8320B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023609" w:rsidRPr="00D8320B" w:rsidRDefault="00023609" w:rsidP="000236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Томская, д. 139</w:t>
            </w:r>
          </w:p>
        </w:tc>
      </w:tr>
    </w:tbl>
    <w:p w:rsidR="00C27FEC" w:rsidRDefault="00C27FEC" w:rsidP="00C27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7FEC" w:rsidRPr="00FA63F6" w:rsidRDefault="00C27FEC" w:rsidP="00C27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C27FEC" w:rsidRDefault="00C27FEC" w:rsidP="00C27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</w:t>
      </w:r>
      <w:r>
        <w:rPr>
          <w:b/>
          <w:sz w:val="28"/>
          <w:szCs w:val="28"/>
        </w:rPr>
        <w:t>2</w:t>
      </w:r>
      <w:r w:rsidR="009C5B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C27FEC" w:rsidRPr="00FA63F6" w:rsidRDefault="00C27FEC" w:rsidP="00C27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C27FEC" w:rsidRPr="00D8320B" w:rsidTr="00053432">
        <w:tc>
          <w:tcPr>
            <w:tcW w:w="959" w:type="dxa"/>
            <w:shd w:val="clear" w:color="auto" w:fill="auto"/>
          </w:tcPr>
          <w:p w:rsidR="00C27FEC" w:rsidRPr="00D8320B" w:rsidRDefault="00C27FEC" w:rsidP="00053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C27FEC" w:rsidRPr="00D8320B" w:rsidRDefault="00C27FEC" w:rsidP="00053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C27FEC" w:rsidRPr="00D8320B" w:rsidTr="00053432">
        <w:tc>
          <w:tcPr>
            <w:tcW w:w="959" w:type="dxa"/>
            <w:shd w:val="clear" w:color="auto" w:fill="auto"/>
          </w:tcPr>
          <w:p w:rsidR="00C27FEC" w:rsidRPr="00D8320B" w:rsidRDefault="00C27FEC" w:rsidP="00053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C27FEC" w:rsidRPr="00D8320B" w:rsidRDefault="00C27FEC" w:rsidP="00C27F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Новоярковский тракт, д.14</w:t>
            </w:r>
          </w:p>
        </w:tc>
      </w:tr>
      <w:tr w:rsidR="00C27FEC" w:rsidRPr="00D8320B" w:rsidTr="00053432">
        <w:tc>
          <w:tcPr>
            <w:tcW w:w="959" w:type="dxa"/>
            <w:shd w:val="clear" w:color="auto" w:fill="auto"/>
          </w:tcPr>
          <w:p w:rsidR="00C27FEC" w:rsidRPr="00D8320B" w:rsidRDefault="00C27FEC" w:rsidP="00053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C27FEC" w:rsidRPr="00D8320B" w:rsidRDefault="00C27FEC" w:rsidP="000534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Радостная, д.6</w:t>
            </w:r>
          </w:p>
        </w:tc>
      </w:tr>
      <w:tr w:rsidR="00C27FEC" w:rsidRPr="00D8320B" w:rsidTr="00053432">
        <w:tc>
          <w:tcPr>
            <w:tcW w:w="959" w:type="dxa"/>
            <w:shd w:val="clear" w:color="auto" w:fill="auto"/>
          </w:tcPr>
          <w:p w:rsidR="00C27FEC" w:rsidRPr="00D8320B" w:rsidRDefault="00C27FEC" w:rsidP="00053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C27FEC" w:rsidRPr="00D8320B" w:rsidRDefault="00C27FEC" w:rsidP="00C27F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8320B">
              <w:rPr>
                <w:rFonts w:eastAsia="Calibri"/>
                <w:sz w:val="24"/>
                <w:szCs w:val="24"/>
              </w:rPr>
              <w:t>ул. Стройотрядовская, д.1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7FEC" w:rsidRDefault="00C27FEC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27FEC" w:rsidSect="00901971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B9" w:rsidRDefault="00C43FB9">
      <w:r>
        <w:separator/>
      </w:r>
    </w:p>
  </w:endnote>
  <w:endnote w:type="continuationSeparator" w:id="0">
    <w:p w:rsidR="00C43FB9" w:rsidRDefault="00C4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B9" w:rsidRDefault="00C43FB9">
      <w:r>
        <w:separator/>
      </w:r>
    </w:p>
  </w:footnote>
  <w:footnote w:type="continuationSeparator" w:id="0">
    <w:p w:rsidR="00C43FB9" w:rsidRDefault="00C4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47" w:rsidRDefault="0000284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2847" w:rsidRDefault="00002847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47" w:rsidRDefault="00002847">
    <w:pPr>
      <w:pStyle w:val="af3"/>
      <w:jc w:val="center"/>
    </w:pPr>
  </w:p>
  <w:p w:rsidR="00002847" w:rsidRPr="00FA63F6" w:rsidRDefault="00002847">
    <w:pPr>
      <w:pStyle w:val="af3"/>
      <w:jc w:val="center"/>
      <w:rPr>
        <w:rFonts w:ascii="Times New Roman" w:hAnsi="Times New Roman" w:cs="Times New Roman"/>
      </w:rPr>
    </w:pPr>
    <w:r w:rsidRPr="00FA63F6">
      <w:rPr>
        <w:rFonts w:ascii="Times New Roman" w:hAnsi="Times New Roman" w:cs="Times New Roman"/>
      </w:rPr>
      <w:fldChar w:fldCharType="begin"/>
    </w:r>
    <w:r w:rsidRPr="00FA63F6">
      <w:rPr>
        <w:rFonts w:ascii="Times New Roman" w:hAnsi="Times New Roman" w:cs="Times New Roman"/>
      </w:rPr>
      <w:instrText xml:space="preserve"> PAGE   \* MERGEFORMAT </w:instrText>
    </w:r>
    <w:r w:rsidRPr="00FA63F6">
      <w:rPr>
        <w:rFonts w:ascii="Times New Roman" w:hAnsi="Times New Roman" w:cs="Times New Roman"/>
      </w:rPr>
      <w:fldChar w:fldCharType="separate"/>
    </w:r>
    <w:r w:rsidR="00ED2906">
      <w:rPr>
        <w:rFonts w:ascii="Times New Roman" w:hAnsi="Times New Roman" w:cs="Times New Roman"/>
        <w:noProof/>
      </w:rPr>
      <w:t>4</w:t>
    </w:r>
    <w:r w:rsidRPr="00FA63F6">
      <w:rPr>
        <w:rFonts w:ascii="Times New Roman" w:hAnsi="Times New Roman" w:cs="Times New Roman"/>
      </w:rPr>
      <w:fldChar w:fldCharType="end"/>
    </w:r>
  </w:p>
  <w:p w:rsidR="00002847" w:rsidRDefault="0000284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47" w:rsidRDefault="00002847">
    <w:pPr>
      <w:pStyle w:val="af3"/>
      <w:jc w:val="center"/>
    </w:pPr>
  </w:p>
  <w:p w:rsidR="00002847" w:rsidRPr="00322838" w:rsidRDefault="00002847" w:rsidP="00BC7C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E5F19"/>
    <w:multiLevelType w:val="hybridMultilevel"/>
    <w:tmpl w:val="2176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9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577F"/>
    <w:multiLevelType w:val="hybridMultilevel"/>
    <w:tmpl w:val="FDC05558"/>
    <w:lvl w:ilvl="0" w:tplc="854ADF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3"/>
  </w:num>
  <w:num w:numId="4">
    <w:abstractNumId w:val="36"/>
  </w:num>
  <w:num w:numId="5">
    <w:abstractNumId w:val="18"/>
  </w:num>
  <w:num w:numId="6">
    <w:abstractNumId w:val="29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7"/>
  </w:num>
  <w:num w:numId="17">
    <w:abstractNumId w:val="30"/>
  </w:num>
  <w:num w:numId="18">
    <w:abstractNumId w:val="22"/>
  </w:num>
  <w:num w:numId="19">
    <w:abstractNumId w:val="8"/>
  </w:num>
  <w:num w:numId="20">
    <w:abstractNumId w:val="24"/>
  </w:num>
  <w:num w:numId="21">
    <w:abstractNumId w:val="19"/>
  </w:num>
  <w:num w:numId="22">
    <w:abstractNumId w:val="14"/>
  </w:num>
  <w:num w:numId="23">
    <w:abstractNumId w:val="37"/>
  </w:num>
  <w:num w:numId="24">
    <w:abstractNumId w:val="34"/>
  </w:num>
  <w:num w:numId="25">
    <w:abstractNumId w:val="15"/>
  </w:num>
  <w:num w:numId="26">
    <w:abstractNumId w:val="31"/>
  </w:num>
  <w:num w:numId="27">
    <w:abstractNumId w:val="28"/>
  </w:num>
  <w:num w:numId="28">
    <w:abstractNumId w:val="27"/>
  </w:num>
  <w:num w:numId="29">
    <w:abstractNumId w:val="32"/>
  </w:num>
  <w:num w:numId="30">
    <w:abstractNumId w:val="25"/>
  </w:num>
  <w:num w:numId="31">
    <w:abstractNumId w:val="35"/>
  </w:num>
  <w:num w:numId="32">
    <w:abstractNumId w:val="13"/>
  </w:num>
  <w:num w:numId="33">
    <w:abstractNumId w:val="23"/>
  </w:num>
  <w:num w:numId="34">
    <w:abstractNumId w:val="16"/>
  </w:num>
  <w:num w:numId="35">
    <w:abstractNumId w:val="9"/>
  </w:num>
  <w:num w:numId="36">
    <w:abstractNumId w:val="12"/>
  </w:num>
  <w:num w:numId="37">
    <w:abstractNumId w:val="26"/>
  </w:num>
  <w:num w:numId="3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2847"/>
    <w:rsid w:val="00005229"/>
    <w:rsid w:val="00012823"/>
    <w:rsid w:val="000169B3"/>
    <w:rsid w:val="00017DF3"/>
    <w:rsid w:val="00023609"/>
    <w:rsid w:val="00032B9C"/>
    <w:rsid w:val="00034558"/>
    <w:rsid w:val="00034926"/>
    <w:rsid w:val="00037570"/>
    <w:rsid w:val="00053432"/>
    <w:rsid w:val="000546DB"/>
    <w:rsid w:val="00070145"/>
    <w:rsid w:val="00070DAD"/>
    <w:rsid w:val="00077CA3"/>
    <w:rsid w:val="0008360C"/>
    <w:rsid w:val="00092781"/>
    <w:rsid w:val="00093E29"/>
    <w:rsid w:val="000966F3"/>
    <w:rsid w:val="000979BF"/>
    <w:rsid w:val="000A3762"/>
    <w:rsid w:val="000A4CC0"/>
    <w:rsid w:val="000B6CFB"/>
    <w:rsid w:val="000C0164"/>
    <w:rsid w:val="000C7C17"/>
    <w:rsid w:val="000D024C"/>
    <w:rsid w:val="000D1246"/>
    <w:rsid w:val="000E1A6B"/>
    <w:rsid w:val="000E4875"/>
    <w:rsid w:val="000F400B"/>
    <w:rsid w:val="0010002C"/>
    <w:rsid w:val="0010303D"/>
    <w:rsid w:val="001032EC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37511"/>
    <w:rsid w:val="00142509"/>
    <w:rsid w:val="00142ACC"/>
    <w:rsid w:val="00142CEE"/>
    <w:rsid w:val="00160E77"/>
    <w:rsid w:val="0016416C"/>
    <w:rsid w:val="0018012A"/>
    <w:rsid w:val="00182E6F"/>
    <w:rsid w:val="00187CDC"/>
    <w:rsid w:val="00196E7D"/>
    <w:rsid w:val="001B0D8E"/>
    <w:rsid w:val="001B2A28"/>
    <w:rsid w:val="001C1F5E"/>
    <w:rsid w:val="001C24A6"/>
    <w:rsid w:val="001C3558"/>
    <w:rsid w:val="001C6AD0"/>
    <w:rsid w:val="001C6BF1"/>
    <w:rsid w:val="001D6C3C"/>
    <w:rsid w:val="001E01E1"/>
    <w:rsid w:val="001E46D0"/>
    <w:rsid w:val="001F5C89"/>
    <w:rsid w:val="002034E7"/>
    <w:rsid w:val="002074DE"/>
    <w:rsid w:val="00210CAF"/>
    <w:rsid w:val="00221FA7"/>
    <w:rsid w:val="002232C7"/>
    <w:rsid w:val="00223981"/>
    <w:rsid w:val="0022615D"/>
    <w:rsid w:val="002275DE"/>
    <w:rsid w:val="00231364"/>
    <w:rsid w:val="00232BE4"/>
    <w:rsid w:val="00242295"/>
    <w:rsid w:val="002462A3"/>
    <w:rsid w:val="00254A51"/>
    <w:rsid w:val="00256D43"/>
    <w:rsid w:val="0026185B"/>
    <w:rsid w:val="00267BD7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C4BC4"/>
    <w:rsid w:val="002D2E8E"/>
    <w:rsid w:val="002E7DE8"/>
    <w:rsid w:val="002F042D"/>
    <w:rsid w:val="002F6567"/>
    <w:rsid w:val="00301C3F"/>
    <w:rsid w:val="00310CC4"/>
    <w:rsid w:val="00311AE9"/>
    <w:rsid w:val="003254D7"/>
    <w:rsid w:val="0033428D"/>
    <w:rsid w:val="003347FF"/>
    <w:rsid w:val="00341518"/>
    <w:rsid w:val="00350A37"/>
    <w:rsid w:val="00354981"/>
    <w:rsid w:val="00355A02"/>
    <w:rsid w:val="00355C31"/>
    <w:rsid w:val="00381430"/>
    <w:rsid w:val="0039181A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3D71"/>
    <w:rsid w:val="00405247"/>
    <w:rsid w:val="00406942"/>
    <w:rsid w:val="00416106"/>
    <w:rsid w:val="004340DF"/>
    <w:rsid w:val="00440F37"/>
    <w:rsid w:val="00443657"/>
    <w:rsid w:val="004448E6"/>
    <w:rsid w:val="0044642D"/>
    <w:rsid w:val="00446EBB"/>
    <w:rsid w:val="00460EF8"/>
    <w:rsid w:val="00461112"/>
    <w:rsid w:val="00463AC8"/>
    <w:rsid w:val="00472B17"/>
    <w:rsid w:val="00483FF7"/>
    <w:rsid w:val="00496CA0"/>
    <w:rsid w:val="00497700"/>
    <w:rsid w:val="004A0EA7"/>
    <w:rsid w:val="004A26AA"/>
    <w:rsid w:val="004A48DE"/>
    <w:rsid w:val="004B1C47"/>
    <w:rsid w:val="004B6EA8"/>
    <w:rsid w:val="004C02CF"/>
    <w:rsid w:val="004C4445"/>
    <w:rsid w:val="004C4A5A"/>
    <w:rsid w:val="004D0F8C"/>
    <w:rsid w:val="004D21F2"/>
    <w:rsid w:val="004D2AB1"/>
    <w:rsid w:val="004D7788"/>
    <w:rsid w:val="004E0C1B"/>
    <w:rsid w:val="004E38C8"/>
    <w:rsid w:val="004E5FCD"/>
    <w:rsid w:val="004F1A5F"/>
    <w:rsid w:val="004F226B"/>
    <w:rsid w:val="004F31FA"/>
    <w:rsid w:val="004F3261"/>
    <w:rsid w:val="0050293D"/>
    <w:rsid w:val="00503B71"/>
    <w:rsid w:val="005044D2"/>
    <w:rsid w:val="0052489E"/>
    <w:rsid w:val="00526397"/>
    <w:rsid w:val="00544D44"/>
    <w:rsid w:val="00545DF6"/>
    <w:rsid w:val="00556C80"/>
    <w:rsid w:val="00557B1B"/>
    <w:rsid w:val="00566186"/>
    <w:rsid w:val="0057009C"/>
    <w:rsid w:val="00572A45"/>
    <w:rsid w:val="005829B5"/>
    <w:rsid w:val="00591666"/>
    <w:rsid w:val="0059538B"/>
    <w:rsid w:val="00596896"/>
    <w:rsid w:val="005A17A4"/>
    <w:rsid w:val="005A1A52"/>
    <w:rsid w:val="005A6606"/>
    <w:rsid w:val="005B1D01"/>
    <w:rsid w:val="005B426D"/>
    <w:rsid w:val="005B5783"/>
    <w:rsid w:val="005B59DB"/>
    <w:rsid w:val="005C5CF7"/>
    <w:rsid w:val="005D056A"/>
    <w:rsid w:val="005D6C7E"/>
    <w:rsid w:val="005E75AC"/>
    <w:rsid w:val="005E7AF4"/>
    <w:rsid w:val="00600BD2"/>
    <w:rsid w:val="006014F5"/>
    <w:rsid w:val="0060502A"/>
    <w:rsid w:val="00611414"/>
    <w:rsid w:val="00620207"/>
    <w:rsid w:val="0063247C"/>
    <w:rsid w:val="00636D70"/>
    <w:rsid w:val="00637A98"/>
    <w:rsid w:val="00652C61"/>
    <w:rsid w:val="006533E2"/>
    <w:rsid w:val="00666D56"/>
    <w:rsid w:val="00667EA1"/>
    <w:rsid w:val="00671ABC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15DE4"/>
    <w:rsid w:val="00721447"/>
    <w:rsid w:val="007241E9"/>
    <w:rsid w:val="00725951"/>
    <w:rsid w:val="00727478"/>
    <w:rsid w:val="007320FE"/>
    <w:rsid w:val="00732BF0"/>
    <w:rsid w:val="00734546"/>
    <w:rsid w:val="0073506B"/>
    <w:rsid w:val="00737115"/>
    <w:rsid w:val="007375C3"/>
    <w:rsid w:val="00741A21"/>
    <w:rsid w:val="00742A3C"/>
    <w:rsid w:val="00743930"/>
    <w:rsid w:val="007443C5"/>
    <w:rsid w:val="00750A2E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C586A"/>
    <w:rsid w:val="007D2FFF"/>
    <w:rsid w:val="007D3E91"/>
    <w:rsid w:val="007D6DAC"/>
    <w:rsid w:val="007E2715"/>
    <w:rsid w:val="007E31E1"/>
    <w:rsid w:val="007E4EBB"/>
    <w:rsid w:val="007F4CFE"/>
    <w:rsid w:val="007F51A8"/>
    <w:rsid w:val="007F743B"/>
    <w:rsid w:val="0080135F"/>
    <w:rsid w:val="008078C3"/>
    <w:rsid w:val="00813334"/>
    <w:rsid w:val="00815B22"/>
    <w:rsid w:val="00820C89"/>
    <w:rsid w:val="008305D2"/>
    <w:rsid w:val="008436EB"/>
    <w:rsid w:val="00843B34"/>
    <w:rsid w:val="00845BA0"/>
    <w:rsid w:val="00851218"/>
    <w:rsid w:val="00852DC7"/>
    <w:rsid w:val="00853DDF"/>
    <w:rsid w:val="0086146A"/>
    <w:rsid w:val="0086281C"/>
    <w:rsid w:val="00862B0B"/>
    <w:rsid w:val="00863C4D"/>
    <w:rsid w:val="0086592E"/>
    <w:rsid w:val="00865E83"/>
    <w:rsid w:val="0086688C"/>
    <w:rsid w:val="00866FBE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D4F89"/>
    <w:rsid w:val="008F0EC6"/>
    <w:rsid w:val="008F160D"/>
    <w:rsid w:val="008F4BB9"/>
    <w:rsid w:val="008F4D14"/>
    <w:rsid w:val="00901971"/>
    <w:rsid w:val="00903B6F"/>
    <w:rsid w:val="00910629"/>
    <w:rsid w:val="00912D69"/>
    <w:rsid w:val="00914BD4"/>
    <w:rsid w:val="00916712"/>
    <w:rsid w:val="009200D4"/>
    <w:rsid w:val="00924108"/>
    <w:rsid w:val="0092506A"/>
    <w:rsid w:val="00932956"/>
    <w:rsid w:val="00945EC3"/>
    <w:rsid w:val="00950EAE"/>
    <w:rsid w:val="00962008"/>
    <w:rsid w:val="009723E7"/>
    <w:rsid w:val="0098041C"/>
    <w:rsid w:val="00991029"/>
    <w:rsid w:val="009A1228"/>
    <w:rsid w:val="009A219D"/>
    <w:rsid w:val="009A525A"/>
    <w:rsid w:val="009B1B51"/>
    <w:rsid w:val="009B6FA0"/>
    <w:rsid w:val="009C5B15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575C5"/>
    <w:rsid w:val="00A625F5"/>
    <w:rsid w:val="00A71177"/>
    <w:rsid w:val="00A832B7"/>
    <w:rsid w:val="00A84AE2"/>
    <w:rsid w:val="00A85A43"/>
    <w:rsid w:val="00A92B72"/>
    <w:rsid w:val="00A97061"/>
    <w:rsid w:val="00AB6080"/>
    <w:rsid w:val="00AC4CF1"/>
    <w:rsid w:val="00AD4518"/>
    <w:rsid w:val="00AE0A32"/>
    <w:rsid w:val="00AF0F19"/>
    <w:rsid w:val="00AF7635"/>
    <w:rsid w:val="00B03C9A"/>
    <w:rsid w:val="00B05A11"/>
    <w:rsid w:val="00B06447"/>
    <w:rsid w:val="00B20F3B"/>
    <w:rsid w:val="00B21519"/>
    <w:rsid w:val="00B30232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7C87"/>
    <w:rsid w:val="00BD15E9"/>
    <w:rsid w:val="00BE2142"/>
    <w:rsid w:val="00BE6709"/>
    <w:rsid w:val="00BE6F35"/>
    <w:rsid w:val="00BE707C"/>
    <w:rsid w:val="00BF75B5"/>
    <w:rsid w:val="00C03952"/>
    <w:rsid w:val="00C14D62"/>
    <w:rsid w:val="00C14D70"/>
    <w:rsid w:val="00C23863"/>
    <w:rsid w:val="00C27388"/>
    <w:rsid w:val="00C27FEC"/>
    <w:rsid w:val="00C32A03"/>
    <w:rsid w:val="00C35688"/>
    <w:rsid w:val="00C43FB9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C79D8"/>
    <w:rsid w:val="00CD7C6D"/>
    <w:rsid w:val="00CE1EA8"/>
    <w:rsid w:val="00CE5B33"/>
    <w:rsid w:val="00CE643D"/>
    <w:rsid w:val="00CE72F8"/>
    <w:rsid w:val="00CF3CEE"/>
    <w:rsid w:val="00D07365"/>
    <w:rsid w:val="00D129A3"/>
    <w:rsid w:val="00D139B5"/>
    <w:rsid w:val="00D264F0"/>
    <w:rsid w:val="00D30A7B"/>
    <w:rsid w:val="00D35144"/>
    <w:rsid w:val="00D362A9"/>
    <w:rsid w:val="00D454F9"/>
    <w:rsid w:val="00D50E01"/>
    <w:rsid w:val="00D5209B"/>
    <w:rsid w:val="00D63235"/>
    <w:rsid w:val="00D64559"/>
    <w:rsid w:val="00D6484A"/>
    <w:rsid w:val="00D67453"/>
    <w:rsid w:val="00D76FCF"/>
    <w:rsid w:val="00D81DE3"/>
    <w:rsid w:val="00D82344"/>
    <w:rsid w:val="00D82C2E"/>
    <w:rsid w:val="00D8320B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E53F4"/>
    <w:rsid w:val="00DE5A01"/>
    <w:rsid w:val="00DF0DFD"/>
    <w:rsid w:val="00DF439A"/>
    <w:rsid w:val="00E02D43"/>
    <w:rsid w:val="00E0353A"/>
    <w:rsid w:val="00E15D68"/>
    <w:rsid w:val="00E26035"/>
    <w:rsid w:val="00E3163B"/>
    <w:rsid w:val="00E41F64"/>
    <w:rsid w:val="00E47FC6"/>
    <w:rsid w:val="00E52D91"/>
    <w:rsid w:val="00E52FD4"/>
    <w:rsid w:val="00E56349"/>
    <w:rsid w:val="00E611F3"/>
    <w:rsid w:val="00E631BB"/>
    <w:rsid w:val="00E6425F"/>
    <w:rsid w:val="00E6617F"/>
    <w:rsid w:val="00E66DC2"/>
    <w:rsid w:val="00E74FA0"/>
    <w:rsid w:val="00E8181B"/>
    <w:rsid w:val="00E82A99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2906"/>
    <w:rsid w:val="00ED3EE2"/>
    <w:rsid w:val="00ED7E1E"/>
    <w:rsid w:val="00EE1626"/>
    <w:rsid w:val="00EE1B58"/>
    <w:rsid w:val="00EE346F"/>
    <w:rsid w:val="00EE70A2"/>
    <w:rsid w:val="00EF09D8"/>
    <w:rsid w:val="00EF3F0D"/>
    <w:rsid w:val="00F00DC2"/>
    <w:rsid w:val="00F11410"/>
    <w:rsid w:val="00F1307E"/>
    <w:rsid w:val="00F13D2C"/>
    <w:rsid w:val="00F17D5E"/>
    <w:rsid w:val="00F269E7"/>
    <w:rsid w:val="00F273D1"/>
    <w:rsid w:val="00F27C0F"/>
    <w:rsid w:val="00F30332"/>
    <w:rsid w:val="00F42454"/>
    <w:rsid w:val="00F4588B"/>
    <w:rsid w:val="00F518E8"/>
    <w:rsid w:val="00F57446"/>
    <w:rsid w:val="00F6126B"/>
    <w:rsid w:val="00F62C2E"/>
    <w:rsid w:val="00F70771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  <w:style w:type="paragraph" w:customStyle="1" w:styleId="formattext">
    <w:name w:val="formattext"/>
    <w:basedOn w:val="a"/>
    <w:rsid w:val="00403D71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сновной текст_"/>
    <w:link w:val="27"/>
    <w:rsid w:val="00F70771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b"/>
    <w:rsid w:val="00F70771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character" w:customStyle="1" w:styleId="17">
    <w:name w:val="Основной текст1"/>
    <w:rsid w:val="00F70771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4E10-C0B0-4293-8F90-56194E4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2023-09-15T06:01:00Z</cp:lastPrinted>
  <dcterms:created xsi:type="dcterms:W3CDTF">2023-10-01T11:56:00Z</dcterms:created>
  <dcterms:modified xsi:type="dcterms:W3CDTF">2023-10-01T11:56:00Z</dcterms:modified>
</cp:coreProperties>
</file>