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CF5B7C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FA63F6"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58670B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30.12.2019       №  1088       </w:t>
      </w:r>
      <w:r w:rsidR="00254A51">
        <w:rPr>
          <w:b/>
          <w:sz w:val="28"/>
          <w:szCs w:val="28"/>
        </w:rPr>
        <w:t xml:space="preserve">      </w:t>
      </w:r>
      <w:r w:rsidR="00FA63F6" w:rsidRPr="00FA63F6">
        <w:rPr>
          <w:b/>
          <w:sz w:val="28"/>
          <w:szCs w:val="28"/>
        </w:rPr>
        <w:t xml:space="preserve">                                                 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8525EC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территории муниципального образования город Камень-на-Оби К</w:t>
      </w:r>
      <w:r w:rsidR="00FA63F6" w:rsidRPr="00FA63F6">
        <w:rPr>
          <w:sz w:val="28"/>
        </w:rPr>
        <w:t>а</w:t>
      </w:r>
      <w:r w:rsidR="00FA63F6" w:rsidRPr="00FA63F6">
        <w:rPr>
          <w:sz w:val="28"/>
        </w:rPr>
        <w:t>менского района Алтайского края на 2018-202</w:t>
      </w:r>
      <w:r w:rsidR="008905DA" w:rsidRPr="008905DA"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Pr="00FA63F6">
        <w:rPr>
          <w:sz w:val="28"/>
          <w:szCs w:val="28"/>
        </w:rPr>
        <w:t>В целях повышения качества и комфорта городской среды, создания бл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гоприятных условий для жизнедеятельности населения города Камень-на-Оби Каменского района Алтайского края, руководствуясь Федеральным законом от 06.10.2003 № 131-ФЗ «Об общих принципах организации местного самоупра</w:t>
      </w:r>
      <w:r w:rsidRPr="00FA63F6">
        <w:rPr>
          <w:sz w:val="28"/>
          <w:szCs w:val="28"/>
        </w:rPr>
        <w:t>в</w:t>
      </w:r>
      <w:r w:rsidRPr="00FA63F6">
        <w:rPr>
          <w:sz w:val="28"/>
          <w:szCs w:val="28"/>
        </w:rPr>
        <w:t>ления в Российской Федерации», в соответствии с постановлением Правител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>ства Российской Федерации от 10.02.2017 № 169 «Об утверждении Правил пр</w:t>
      </w:r>
      <w:r w:rsidRPr="00FA63F6">
        <w:rPr>
          <w:sz w:val="28"/>
          <w:szCs w:val="28"/>
        </w:rPr>
        <w:t>е</w:t>
      </w:r>
      <w:r w:rsidRPr="00FA63F6">
        <w:rPr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</w:t>
      </w:r>
      <w:proofErr w:type="gramEnd"/>
      <w:r w:rsidRPr="00FA63F6">
        <w:rPr>
          <w:sz w:val="28"/>
          <w:szCs w:val="28"/>
        </w:rPr>
        <w:t xml:space="preserve"> </w:t>
      </w:r>
      <w:proofErr w:type="gramStart"/>
      <w:r w:rsidRPr="00FA63F6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среды», паспортом приоритетного проекта «Формир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>вание комфортной городской среды», утвержденного решением президиума Совета при Президенте Российской Федерации по стратегическому развитию и приоритетным проектам (протокол от 18.04.2017 № 5)</w:t>
      </w:r>
      <w:r w:rsidR="00983A53">
        <w:rPr>
          <w:sz w:val="28"/>
          <w:szCs w:val="28"/>
        </w:rPr>
        <w:t>,</w:t>
      </w:r>
      <w:r w:rsidRPr="00FA63F6">
        <w:rPr>
          <w:sz w:val="28"/>
          <w:szCs w:val="28"/>
        </w:rPr>
        <w:t xml:space="preserve"> с учетом стратегий с</w:t>
      </w:r>
      <w:r w:rsidRPr="00FA63F6">
        <w:rPr>
          <w:sz w:val="28"/>
          <w:szCs w:val="28"/>
        </w:rPr>
        <w:t>о</w:t>
      </w:r>
      <w:r w:rsidRPr="00FA63F6">
        <w:rPr>
          <w:sz w:val="28"/>
          <w:szCs w:val="28"/>
        </w:rPr>
        <w:t xml:space="preserve">циально-экономического развития Алтайского края и города Камень-на-Оби Каменского района Алтайского края,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proofErr w:type="gramEnd"/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 xml:space="preserve">пального образования город Камень-на-Оби Каменского района Алтайского края, </w:t>
      </w:r>
    </w:p>
    <w:p w:rsidR="008525EC" w:rsidRPr="00FA63F6" w:rsidRDefault="008525EC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8525EC" w:rsidRDefault="008525EC" w:rsidP="00FA63F6">
      <w:pPr>
        <w:jc w:val="center"/>
        <w:rPr>
          <w:sz w:val="28"/>
          <w:szCs w:val="28"/>
        </w:rPr>
      </w:pPr>
    </w:p>
    <w:p w:rsidR="008905DA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8525EC">
        <w:rPr>
          <w:sz w:val="28"/>
          <w:szCs w:val="28"/>
        </w:rPr>
        <w:t xml:space="preserve">Внести в постановление </w:t>
      </w:r>
      <w:r w:rsidR="008525EC">
        <w:rPr>
          <w:sz w:val="28"/>
        </w:rPr>
        <w:t>Администрации района от 20.12.2017 № 1345 «</w:t>
      </w:r>
      <w:r w:rsidR="008525EC" w:rsidRPr="00FA63F6">
        <w:rPr>
          <w:sz w:val="28"/>
        </w:rPr>
        <w:t>Об утверждении муниципальной программы «Формирование современной г</w:t>
      </w:r>
      <w:r w:rsidR="008525EC" w:rsidRPr="00FA63F6">
        <w:rPr>
          <w:sz w:val="28"/>
        </w:rPr>
        <w:t>о</w:t>
      </w:r>
      <w:r w:rsidR="008525EC" w:rsidRPr="00FA63F6">
        <w:rPr>
          <w:sz w:val="28"/>
        </w:rPr>
        <w:t>родской ср</w:t>
      </w:r>
      <w:r w:rsidR="008525EC" w:rsidRPr="00FA63F6">
        <w:rPr>
          <w:sz w:val="28"/>
        </w:rPr>
        <w:t>е</w:t>
      </w:r>
      <w:r w:rsidR="008525EC" w:rsidRPr="00FA63F6">
        <w:rPr>
          <w:sz w:val="28"/>
        </w:rPr>
        <w:t>ды на территории муниципального образования город Камень-на-Оби Каменского района Алтайского края на 2018-202</w:t>
      </w:r>
      <w:r w:rsidR="008905DA" w:rsidRPr="008905DA">
        <w:rPr>
          <w:sz w:val="28"/>
        </w:rPr>
        <w:t>4</w:t>
      </w:r>
      <w:r w:rsidR="008525EC" w:rsidRPr="00FA63F6">
        <w:rPr>
          <w:sz w:val="28"/>
        </w:rPr>
        <w:t xml:space="preserve"> годы»</w:t>
      </w:r>
      <w:r w:rsidR="008525EC">
        <w:rPr>
          <w:sz w:val="28"/>
        </w:rPr>
        <w:t xml:space="preserve"> следующие изм</w:t>
      </w:r>
      <w:r w:rsidR="008525EC">
        <w:rPr>
          <w:sz w:val="28"/>
        </w:rPr>
        <w:t>е</w:t>
      </w:r>
      <w:r w:rsidR="008525EC">
        <w:rPr>
          <w:sz w:val="28"/>
        </w:rPr>
        <w:t>нения:</w:t>
      </w:r>
    </w:p>
    <w:p w:rsidR="008525EC" w:rsidRDefault="008905DA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  <w:szCs w:val="28"/>
        </w:rPr>
        <w:t>п</w:t>
      </w:r>
      <w:r w:rsidR="008525EC">
        <w:rPr>
          <w:sz w:val="28"/>
          <w:szCs w:val="28"/>
        </w:rPr>
        <w:t xml:space="preserve">аспорт муниципальной программы «Формирование современной </w:t>
      </w:r>
      <w:r w:rsidR="008525EC" w:rsidRPr="00FA63F6">
        <w:rPr>
          <w:sz w:val="28"/>
        </w:rPr>
        <w:t>горо</w:t>
      </w:r>
      <w:r w:rsidR="008525EC" w:rsidRPr="00FA63F6">
        <w:rPr>
          <w:sz w:val="28"/>
        </w:rPr>
        <w:t>д</w:t>
      </w:r>
      <w:r w:rsidR="008525EC" w:rsidRPr="00FA63F6">
        <w:rPr>
          <w:sz w:val="28"/>
        </w:rPr>
        <w:t>ской среды на территории муниципального образования город Камень-на-Оби Каменского района Алтайского края на 2018-202</w:t>
      </w:r>
      <w:r>
        <w:rPr>
          <w:sz w:val="28"/>
        </w:rPr>
        <w:t>4</w:t>
      </w:r>
      <w:r w:rsidR="008525EC" w:rsidRPr="00FA63F6">
        <w:rPr>
          <w:sz w:val="28"/>
        </w:rPr>
        <w:t xml:space="preserve"> годы</w:t>
      </w:r>
      <w:r w:rsidR="008525EC">
        <w:rPr>
          <w:sz w:val="28"/>
          <w:szCs w:val="28"/>
        </w:rPr>
        <w:t>» изложить в новой р</w:t>
      </w:r>
      <w:r w:rsidR="008525EC">
        <w:rPr>
          <w:sz w:val="28"/>
          <w:szCs w:val="28"/>
        </w:rPr>
        <w:t>е</w:t>
      </w:r>
      <w:r w:rsidR="008525EC">
        <w:rPr>
          <w:sz w:val="28"/>
          <w:szCs w:val="28"/>
        </w:rPr>
        <w:t>дакции (прилагается);</w:t>
      </w:r>
    </w:p>
    <w:p w:rsidR="004A313E" w:rsidRDefault="004A313E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2.2 «Цель и задачи Программы» изложить в новой редакции:</w:t>
      </w:r>
    </w:p>
    <w:p w:rsidR="009101A4" w:rsidRDefault="004A313E" w:rsidP="004A313E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01A4" w:rsidRPr="009101A4">
        <w:rPr>
          <w:b/>
          <w:sz w:val="28"/>
          <w:szCs w:val="28"/>
        </w:rPr>
        <w:t>2.2. Цель и задачи Программы</w:t>
      </w:r>
      <w:r w:rsidR="009101A4">
        <w:rPr>
          <w:sz w:val="28"/>
          <w:szCs w:val="28"/>
        </w:rPr>
        <w:t>.</w:t>
      </w:r>
    </w:p>
    <w:p w:rsidR="004A313E" w:rsidRDefault="004A313E" w:rsidP="004A313E">
      <w:pPr>
        <w:ind w:firstLine="760"/>
        <w:jc w:val="both"/>
        <w:rPr>
          <w:sz w:val="28"/>
          <w:szCs w:val="28"/>
        </w:rPr>
      </w:pPr>
      <w:r w:rsidRPr="00884A1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84A1E">
        <w:rPr>
          <w:sz w:val="28"/>
          <w:szCs w:val="28"/>
        </w:rPr>
        <w:t>рограммы является создание благоприятных условий жизнеде</w:t>
      </w:r>
      <w:r w:rsidRPr="00884A1E">
        <w:rPr>
          <w:sz w:val="28"/>
          <w:szCs w:val="28"/>
        </w:rPr>
        <w:t>я</w:t>
      </w:r>
      <w:r w:rsidRPr="00884A1E">
        <w:rPr>
          <w:sz w:val="28"/>
          <w:szCs w:val="28"/>
        </w:rPr>
        <w:t>тельности населения города Камень-на-Оби, повышение качества и комфо</w:t>
      </w:r>
      <w:r w:rsidRPr="00884A1E">
        <w:rPr>
          <w:sz w:val="28"/>
          <w:szCs w:val="28"/>
        </w:rPr>
        <w:t>р</w:t>
      </w:r>
      <w:r w:rsidRPr="00884A1E">
        <w:rPr>
          <w:sz w:val="28"/>
          <w:szCs w:val="28"/>
        </w:rPr>
        <w:t>та городской среды, повышение уровня благоустройства территорий муниципал</w:t>
      </w:r>
      <w:r w:rsidRPr="00884A1E">
        <w:rPr>
          <w:sz w:val="28"/>
          <w:szCs w:val="28"/>
        </w:rPr>
        <w:t>ь</w:t>
      </w:r>
      <w:r w:rsidRPr="00884A1E">
        <w:rPr>
          <w:sz w:val="28"/>
          <w:szCs w:val="28"/>
        </w:rPr>
        <w:t>ного образования город Камень-на-Оби Каменского района Алтайского края.</w:t>
      </w:r>
    </w:p>
    <w:p w:rsidR="004A313E" w:rsidRPr="004A313E" w:rsidRDefault="004A313E" w:rsidP="004A313E">
      <w:pPr>
        <w:ind w:firstLine="709"/>
        <w:jc w:val="both"/>
        <w:rPr>
          <w:sz w:val="28"/>
          <w:szCs w:val="28"/>
        </w:rPr>
      </w:pPr>
      <w:r w:rsidRPr="00884A1E">
        <w:rPr>
          <w:sz w:val="28"/>
          <w:szCs w:val="28"/>
        </w:rPr>
        <w:t>Указанная цель соответствует:</w:t>
      </w:r>
    </w:p>
    <w:p w:rsidR="004A313E" w:rsidRPr="004A313E" w:rsidRDefault="004A313E" w:rsidP="004A313E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4A313E">
        <w:rPr>
          <w:sz w:val="28"/>
          <w:szCs w:val="28"/>
        </w:rPr>
        <w:t>целевым ориентирам, определенным Указом Президента Российской Ф</w:t>
      </w:r>
      <w:r w:rsidRPr="004A313E">
        <w:rPr>
          <w:sz w:val="28"/>
          <w:szCs w:val="28"/>
        </w:rPr>
        <w:t>е</w:t>
      </w:r>
      <w:r w:rsidRPr="004A313E">
        <w:rPr>
          <w:sz w:val="28"/>
          <w:szCs w:val="28"/>
        </w:rPr>
        <w:t xml:space="preserve">дерации от 07.05.2018 </w:t>
      </w:r>
      <w:r>
        <w:rPr>
          <w:sz w:val="28"/>
          <w:szCs w:val="28"/>
        </w:rPr>
        <w:t>№</w:t>
      </w:r>
      <w:r w:rsidRPr="004A313E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4A313E">
        <w:rPr>
          <w:sz w:val="28"/>
          <w:szCs w:val="28"/>
        </w:rPr>
        <w:t>О национальных целях и стратегических задачах развития Российской Ф</w:t>
      </w:r>
      <w:r>
        <w:rPr>
          <w:sz w:val="28"/>
          <w:szCs w:val="28"/>
        </w:rPr>
        <w:t>едерации на период до 2024 года»</w:t>
      </w:r>
      <w:r w:rsidRPr="004A313E">
        <w:rPr>
          <w:sz w:val="28"/>
          <w:szCs w:val="28"/>
        </w:rPr>
        <w:t>;</w:t>
      </w:r>
    </w:p>
    <w:p w:rsidR="004A313E" w:rsidRPr="004A313E" w:rsidRDefault="004A313E" w:rsidP="004A313E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4A313E">
        <w:rPr>
          <w:sz w:val="28"/>
          <w:szCs w:val="28"/>
        </w:rPr>
        <w:t xml:space="preserve">национальному проекту </w:t>
      </w:r>
      <w:r>
        <w:rPr>
          <w:sz w:val="28"/>
          <w:szCs w:val="28"/>
        </w:rPr>
        <w:t>«</w:t>
      </w:r>
      <w:r w:rsidRPr="004A313E">
        <w:rPr>
          <w:sz w:val="28"/>
          <w:szCs w:val="28"/>
        </w:rPr>
        <w:t>Жилье и городская среда</w:t>
      </w:r>
      <w:r>
        <w:rPr>
          <w:sz w:val="28"/>
          <w:szCs w:val="28"/>
        </w:rPr>
        <w:t>»</w:t>
      </w:r>
      <w:r w:rsidRPr="004A313E">
        <w:rPr>
          <w:sz w:val="28"/>
          <w:szCs w:val="28"/>
        </w:rPr>
        <w:t>, паспорт которого у</w:t>
      </w:r>
      <w:r w:rsidRPr="004A313E">
        <w:rPr>
          <w:sz w:val="28"/>
          <w:szCs w:val="28"/>
        </w:rPr>
        <w:t>т</w:t>
      </w:r>
      <w:r w:rsidRPr="004A313E">
        <w:rPr>
          <w:sz w:val="28"/>
          <w:szCs w:val="28"/>
        </w:rPr>
        <w:t>вержден решением президиума Совета при Президенте Российской Федер</w:t>
      </w:r>
      <w:r w:rsidRPr="004A313E">
        <w:rPr>
          <w:sz w:val="28"/>
          <w:szCs w:val="28"/>
        </w:rPr>
        <w:t>а</w:t>
      </w:r>
      <w:r w:rsidRPr="004A313E">
        <w:rPr>
          <w:sz w:val="28"/>
          <w:szCs w:val="28"/>
        </w:rPr>
        <w:t xml:space="preserve">ции по стратегическому развитию и национальным проектам от 24.12.2018 </w:t>
      </w:r>
      <w:r>
        <w:rPr>
          <w:sz w:val="28"/>
          <w:szCs w:val="28"/>
        </w:rPr>
        <w:t>№</w:t>
      </w:r>
      <w:r w:rsidRPr="004A313E">
        <w:rPr>
          <w:sz w:val="28"/>
          <w:szCs w:val="28"/>
        </w:rPr>
        <w:t xml:space="preserve"> 16;</w:t>
      </w:r>
    </w:p>
    <w:p w:rsidR="004A313E" w:rsidRPr="004A313E" w:rsidRDefault="004A313E" w:rsidP="004A313E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4A313E">
        <w:rPr>
          <w:sz w:val="28"/>
          <w:szCs w:val="28"/>
        </w:rPr>
        <w:t xml:space="preserve">федеральному проекту </w:t>
      </w:r>
      <w:r>
        <w:rPr>
          <w:sz w:val="28"/>
          <w:szCs w:val="28"/>
        </w:rPr>
        <w:t>«</w:t>
      </w:r>
      <w:r w:rsidRPr="004A313E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  <w:r w:rsidRPr="004A313E">
        <w:rPr>
          <w:sz w:val="28"/>
          <w:szCs w:val="28"/>
        </w:rPr>
        <w:t>, паспорт которого утвержден протоколом заседания проектного комитета по н</w:t>
      </w:r>
      <w:r w:rsidRPr="004A313E">
        <w:rPr>
          <w:sz w:val="28"/>
          <w:szCs w:val="28"/>
        </w:rPr>
        <w:t>а</w:t>
      </w:r>
      <w:r w:rsidRPr="004A313E">
        <w:rPr>
          <w:sz w:val="28"/>
          <w:szCs w:val="28"/>
        </w:rPr>
        <w:t>ционал</w:t>
      </w:r>
      <w:r w:rsidRPr="004A313E">
        <w:rPr>
          <w:sz w:val="28"/>
          <w:szCs w:val="28"/>
        </w:rPr>
        <w:t>ь</w:t>
      </w:r>
      <w:r w:rsidRPr="004A313E">
        <w:rPr>
          <w:sz w:val="28"/>
          <w:szCs w:val="28"/>
        </w:rPr>
        <w:t xml:space="preserve">ному проекту </w:t>
      </w:r>
      <w:r>
        <w:rPr>
          <w:sz w:val="28"/>
          <w:szCs w:val="28"/>
        </w:rPr>
        <w:t>«</w:t>
      </w:r>
      <w:r w:rsidRPr="004A313E">
        <w:rPr>
          <w:sz w:val="28"/>
          <w:szCs w:val="28"/>
        </w:rPr>
        <w:t>Жилье и городская среда</w:t>
      </w:r>
      <w:r>
        <w:rPr>
          <w:sz w:val="28"/>
          <w:szCs w:val="28"/>
        </w:rPr>
        <w:t>»</w:t>
      </w:r>
      <w:r w:rsidRPr="004A313E">
        <w:rPr>
          <w:sz w:val="28"/>
          <w:szCs w:val="28"/>
        </w:rPr>
        <w:t xml:space="preserve"> от 21.12.2018 </w:t>
      </w:r>
      <w:r>
        <w:rPr>
          <w:sz w:val="28"/>
          <w:szCs w:val="28"/>
        </w:rPr>
        <w:t>№</w:t>
      </w:r>
      <w:r w:rsidRPr="004A313E">
        <w:rPr>
          <w:sz w:val="28"/>
          <w:szCs w:val="28"/>
        </w:rPr>
        <w:t xml:space="preserve"> 3;</w:t>
      </w:r>
    </w:p>
    <w:p w:rsidR="004A313E" w:rsidRPr="004A313E" w:rsidRDefault="004A313E" w:rsidP="004A313E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4A313E">
        <w:rPr>
          <w:sz w:val="28"/>
          <w:szCs w:val="28"/>
        </w:rPr>
        <w:t>региональному проекту Алтайского края</w:t>
      </w:r>
      <w:r>
        <w:rPr>
          <w:sz w:val="28"/>
          <w:szCs w:val="28"/>
        </w:rPr>
        <w:t xml:space="preserve"> «</w:t>
      </w:r>
      <w:r w:rsidRPr="004A313E">
        <w:rPr>
          <w:sz w:val="28"/>
          <w:szCs w:val="28"/>
        </w:rPr>
        <w:t>Формирование комфортной г</w:t>
      </w:r>
      <w:r w:rsidRPr="004A313E">
        <w:rPr>
          <w:sz w:val="28"/>
          <w:szCs w:val="28"/>
        </w:rPr>
        <w:t>о</w:t>
      </w:r>
      <w:r w:rsidRPr="004A313E">
        <w:rPr>
          <w:sz w:val="28"/>
          <w:szCs w:val="28"/>
        </w:rPr>
        <w:t>родской среды</w:t>
      </w:r>
      <w:r>
        <w:rPr>
          <w:sz w:val="28"/>
          <w:szCs w:val="28"/>
        </w:rPr>
        <w:t>»</w:t>
      </w:r>
      <w:r w:rsidRPr="004A313E">
        <w:rPr>
          <w:sz w:val="28"/>
          <w:szCs w:val="28"/>
        </w:rPr>
        <w:t>, утвержденному решением Совета при Губернаторе Алтайск</w:t>
      </w:r>
      <w:r w:rsidRPr="004A313E">
        <w:rPr>
          <w:sz w:val="28"/>
          <w:szCs w:val="28"/>
        </w:rPr>
        <w:t>о</w:t>
      </w:r>
      <w:r w:rsidRPr="004A313E">
        <w:rPr>
          <w:sz w:val="28"/>
          <w:szCs w:val="28"/>
        </w:rPr>
        <w:t xml:space="preserve">го края по стратегическому развитию и приоритетным проектам от 14.12.2018 </w:t>
      </w:r>
      <w:r>
        <w:rPr>
          <w:sz w:val="28"/>
          <w:szCs w:val="28"/>
        </w:rPr>
        <w:t>№</w:t>
      </w:r>
      <w:r w:rsidRPr="004A313E">
        <w:rPr>
          <w:sz w:val="28"/>
          <w:szCs w:val="28"/>
        </w:rPr>
        <w:t xml:space="preserve"> 2;</w:t>
      </w:r>
    </w:p>
    <w:p w:rsidR="004A313E" w:rsidRPr="004A313E" w:rsidRDefault="004A313E" w:rsidP="004A313E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4A313E">
        <w:rPr>
          <w:sz w:val="28"/>
          <w:szCs w:val="28"/>
        </w:rPr>
        <w:t xml:space="preserve">стратегии социально-экономического развития Алтайского края до 2025 года, утвержденной законом Алтайского края от 21.11.2012 </w:t>
      </w:r>
      <w:r>
        <w:rPr>
          <w:sz w:val="28"/>
          <w:szCs w:val="28"/>
        </w:rPr>
        <w:t>№</w:t>
      </w:r>
      <w:r w:rsidRPr="004A313E">
        <w:rPr>
          <w:sz w:val="28"/>
          <w:szCs w:val="28"/>
        </w:rPr>
        <w:t xml:space="preserve"> 86-ЗС.</w:t>
      </w:r>
    </w:p>
    <w:p w:rsidR="004A313E" w:rsidRDefault="004A313E" w:rsidP="004A313E">
      <w:pPr>
        <w:ind w:firstLine="760"/>
        <w:jc w:val="both"/>
        <w:rPr>
          <w:sz w:val="28"/>
          <w:szCs w:val="28"/>
        </w:rPr>
      </w:pPr>
      <w:r w:rsidRPr="00884A1E">
        <w:rPr>
          <w:sz w:val="28"/>
          <w:szCs w:val="28"/>
        </w:rPr>
        <w:t xml:space="preserve">Достижение цели </w:t>
      </w:r>
      <w:r>
        <w:rPr>
          <w:sz w:val="28"/>
          <w:szCs w:val="28"/>
        </w:rPr>
        <w:t>П</w:t>
      </w:r>
      <w:r w:rsidRPr="00884A1E">
        <w:rPr>
          <w:sz w:val="28"/>
          <w:szCs w:val="28"/>
        </w:rPr>
        <w:t>рограммы будет осуществляться посредством реш</w:t>
      </w:r>
      <w:r w:rsidRPr="00884A1E">
        <w:rPr>
          <w:sz w:val="28"/>
          <w:szCs w:val="28"/>
        </w:rPr>
        <w:t>е</w:t>
      </w:r>
      <w:r w:rsidRPr="00884A1E">
        <w:rPr>
          <w:sz w:val="28"/>
          <w:szCs w:val="28"/>
        </w:rPr>
        <w:t>ния следующих задач:</w:t>
      </w:r>
    </w:p>
    <w:p w:rsidR="004A313E" w:rsidRDefault="004A313E" w:rsidP="004A313E">
      <w:pPr>
        <w:ind w:firstLine="708"/>
        <w:jc w:val="both"/>
        <w:rPr>
          <w:sz w:val="28"/>
          <w:szCs w:val="28"/>
        </w:rPr>
      </w:pPr>
      <w:r w:rsidRPr="005A6606">
        <w:rPr>
          <w:sz w:val="28"/>
          <w:szCs w:val="28"/>
        </w:rPr>
        <w:t>повышение уровня благоустройства дв</w:t>
      </w:r>
      <w:r>
        <w:rPr>
          <w:sz w:val="28"/>
          <w:szCs w:val="28"/>
        </w:rPr>
        <w:t>оровых,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общественных парков муниципального образования город Камень-на-Оби Каменского района Алтайского края;</w:t>
      </w:r>
    </w:p>
    <w:p w:rsidR="004A313E" w:rsidRDefault="004A313E" w:rsidP="004A3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вовлеченности заинтересованных лиц в реализацию мероприятий по благоустройству территорий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Камень-на-Оби Каменского района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9101A4" w:rsidRDefault="009101A4" w:rsidP="004A3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3 «Обобщенная характеристика мероприятий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редакции:</w:t>
      </w:r>
    </w:p>
    <w:p w:rsidR="009101A4" w:rsidRDefault="009101A4" w:rsidP="004A3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01A4">
        <w:rPr>
          <w:b/>
          <w:sz w:val="28"/>
          <w:szCs w:val="28"/>
        </w:rPr>
        <w:t>3. Обобщенная характеристика мероприятий Программы</w:t>
      </w:r>
    </w:p>
    <w:p w:rsidR="009101A4" w:rsidRDefault="009101A4" w:rsidP="009101A4">
      <w:pPr>
        <w:ind w:firstLine="580"/>
        <w:jc w:val="both"/>
        <w:rPr>
          <w:sz w:val="28"/>
          <w:szCs w:val="28"/>
        </w:rPr>
      </w:pPr>
      <w:r w:rsidRPr="00DB745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DB745A">
        <w:rPr>
          <w:sz w:val="28"/>
          <w:szCs w:val="28"/>
        </w:rPr>
        <w:t>рограммы должны обеспечивать</w:t>
      </w:r>
      <w:r>
        <w:rPr>
          <w:sz w:val="28"/>
          <w:szCs w:val="28"/>
        </w:rPr>
        <w:t xml:space="preserve"> физическую, пространс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и информационную доступность дворовых и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для населения города.</w:t>
      </w:r>
    </w:p>
    <w:p w:rsidR="009101A4" w:rsidRPr="00DB745A" w:rsidRDefault="009101A4" w:rsidP="0091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создание комплекса мер по повышению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 комфорта городской среды, созданию благоприятных условий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населения города.</w:t>
      </w:r>
    </w:p>
    <w:p w:rsidR="009101A4" w:rsidRDefault="009101A4" w:rsidP="0091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021A8E">
        <w:rPr>
          <w:sz w:val="28"/>
          <w:szCs w:val="28"/>
        </w:rPr>
        <w:t xml:space="preserve">дресный перечень </w:t>
      </w:r>
      <w:r>
        <w:rPr>
          <w:sz w:val="28"/>
          <w:szCs w:val="28"/>
        </w:rPr>
        <w:t xml:space="preserve">дворовых территорий формируется в соответствии с Порядком приема, оценки и рассмотрения заявок заинтересованных лиц о </w:t>
      </w:r>
      <w:r>
        <w:rPr>
          <w:sz w:val="28"/>
          <w:szCs w:val="28"/>
        </w:rPr>
        <w:lastRenderedPageBreak/>
        <w:t>включении дворовых территорий многоквартирных домов города Камень-на-Оби Каменского района алтайского края в муниципальную программу «Фо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современной городской среды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Камень-на-Оби Каменского района Алтайского края на 2018-2024 годы»</w:t>
      </w:r>
      <w:r w:rsidR="006521EC">
        <w:rPr>
          <w:sz w:val="28"/>
          <w:szCs w:val="28"/>
        </w:rPr>
        <w:t>, утвержденным постановлением Администрации района от 30.11.2017 № 1270 и оформляется как приложение к</w:t>
      </w:r>
      <w:proofErr w:type="gramEnd"/>
      <w:r w:rsidR="006521EC">
        <w:rPr>
          <w:sz w:val="28"/>
          <w:szCs w:val="28"/>
        </w:rPr>
        <w:t xml:space="preserve"> данной программе.</w:t>
      </w:r>
    </w:p>
    <w:p w:rsidR="009101A4" w:rsidRPr="008A660E" w:rsidRDefault="009101A4" w:rsidP="009101A4">
      <w:pPr>
        <w:ind w:firstLine="708"/>
        <w:jc w:val="both"/>
        <w:rPr>
          <w:sz w:val="28"/>
          <w:szCs w:val="28"/>
        </w:rPr>
      </w:pPr>
      <w:r w:rsidRPr="008A660E">
        <w:rPr>
          <w:sz w:val="28"/>
          <w:szCs w:val="28"/>
        </w:rPr>
        <w:t>К минимальному перечню работ относятся: ремонт дворовых проездов, обесп</w:t>
      </w:r>
      <w:r w:rsidRPr="008A660E">
        <w:rPr>
          <w:sz w:val="28"/>
          <w:szCs w:val="28"/>
        </w:rPr>
        <w:t>е</w:t>
      </w:r>
      <w:r w:rsidRPr="008A660E">
        <w:rPr>
          <w:sz w:val="28"/>
          <w:szCs w:val="28"/>
        </w:rPr>
        <w:t>чение освещения дворовых территорий, установка скамеек и урн.</w:t>
      </w:r>
    </w:p>
    <w:p w:rsidR="009101A4" w:rsidRPr="008A660E" w:rsidRDefault="009101A4" w:rsidP="009101A4">
      <w:pPr>
        <w:ind w:firstLine="709"/>
        <w:jc w:val="both"/>
        <w:rPr>
          <w:sz w:val="28"/>
          <w:szCs w:val="28"/>
        </w:rPr>
      </w:pPr>
      <w:r w:rsidRPr="008A660E">
        <w:rPr>
          <w:sz w:val="28"/>
          <w:szCs w:val="28"/>
        </w:rPr>
        <w:t>В адресный перечень дворовых территорий муниципальных программ по предложению заинтересованных лиц могут быть включены дворовые террит</w:t>
      </w:r>
      <w:r w:rsidRPr="008A660E">
        <w:rPr>
          <w:sz w:val="28"/>
          <w:szCs w:val="28"/>
        </w:rPr>
        <w:t>о</w:t>
      </w:r>
      <w:r w:rsidRPr="008A660E">
        <w:rPr>
          <w:sz w:val="28"/>
          <w:szCs w:val="28"/>
        </w:rPr>
        <w:t>рии, требующие благоустройства, исходя из дополнительного перечня работ.</w:t>
      </w:r>
    </w:p>
    <w:p w:rsidR="009101A4" w:rsidRDefault="009101A4" w:rsidP="009101A4">
      <w:pPr>
        <w:ind w:firstLine="708"/>
        <w:jc w:val="both"/>
        <w:rPr>
          <w:sz w:val="28"/>
          <w:szCs w:val="28"/>
        </w:rPr>
      </w:pPr>
      <w:r w:rsidRPr="008A660E">
        <w:rPr>
          <w:sz w:val="28"/>
          <w:szCs w:val="28"/>
        </w:rPr>
        <w:t>К дополнительному перечню работ относятся: оборудование детских, спорти</w:t>
      </w:r>
      <w:r w:rsidRPr="008A660E">
        <w:rPr>
          <w:sz w:val="28"/>
          <w:szCs w:val="28"/>
        </w:rPr>
        <w:t>в</w:t>
      </w:r>
      <w:r w:rsidRPr="008A660E">
        <w:rPr>
          <w:sz w:val="28"/>
          <w:szCs w:val="28"/>
        </w:rPr>
        <w:t>ных и контейнерных площадок, автомобильных парковок; устройство (ремонт) дренажных и (или) водоотводных систем дворовых территорий, оз</w:t>
      </w:r>
      <w:r w:rsidRPr="008A660E">
        <w:rPr>
          <w:sz w:val="28"/>
          <w:szCs w:val="28"/>
        </w:rPr>
        <w:t>е</w:t>
      </w:r>
      <w:r w:rsidRPr="008A660E">
        <w:rPr>
          <w:sz w:val="28"/>
          <w:szCs w:val="28"/>
        </w:rPr>
        <w:t>ленение территорий.</w:t>
      </w:r>
    </w:p>
    <w:p w:rsidR="009101A4" w:rsidRDefault="009101A4" w:rsidP="009101A4">
      <w:pPr>
        <w:ind w:firstLine="708"/>
        <w:jc w:val="both"/>
        <w:rPr>
          <w:sz w:val="28"/>
          <w:szCs w:val="28"/>
        </w:rPr>
      </w:pPr>
      <w:r w:rsidRPr="00620207">
        <w:rPr>
          <w:sz w:val="28"/>
          <w:szCs w:val="28"/>
        </w:rPr>
        <w:t xml:space="preserve">Условием включения дворовой территории в </w:t>
      </w:r>
      <w:r>
        <w:rPr>
          <w:sz w:val="28"/>
          <w:szCs w:val="28"/>
        </w:rPr>
        <w:t>П</w:t>
      </w:r>
      <w:r w:rsidRPr="00620207">
        <w:rPr>
          <w:sz w:val="28"/>
          <w:szCs w:val="28"/>
        </w:rPr>
        <w:t>рограмму является фина</w:t>
      </w:r>
      <w:r w:rsidRPr="00620207">
        <w:rPr>
          <w:sz w:val="28"/>
          <w:szCs w:val="28"/>
        </w:rPr>
        <w:t>н</w:t>
      </w:r>
      <w:r w:rsidRPr="00620207">
        <w:rPr>
          <w:sz w:val="28"/>
          <w:szCs w:val="28"/>
        </w:rPr>
        <w:t>совое участие заинтересованных лиц в реализации мероприятий по благоус</w:t>
      </w:r>
      <w:r w:rsidRPr="00620207">
        <w:rPr>
          <w:sz w:val="28"/>
          <w:szCs w:val="28"/>
        </w:rPr>
        <w:t>т</w:t>
      </w:r>
      <w:r w:rsidRPr="00620207">
        <w:rPr>
          <w:sz w:val="28"/>
          <w:szCs w:val="28"/>
        </w:rPr>
        <w:t>ройству дворовых территорий муниципальных программ, сформированных</w:t>
      </w:r>
      <w:r>
        <w:rPr>
          <w:sz w:val="28"/>
          <w:szCs w:val="28"/>
        </w:rPr>
        <w:t xml:space="preserve"> </w:t>
      </w:r>
      <w:r w:rsidRPr="00DA1DE8">
        <w:rPr>
          <w:sz w:val="28"/>
          <w:szCs w:val="28"/>
        </w:rPr>
        <w:t>и</w:t>
      </w:r>
      <w:r w:rsidRPr="00DA1DE8">
        <w:rPr>
          <w:sz w:val="28"/>
          <w:szCs w:val="28"/>
        </w:rPr>
        <w:t>с</w:t>
      </w:r>
      <w:r w:rsidRPr="00DA1DE8">
        <w:rPr>
          <w:sz w:val="28"/>
          <w:szCs w:val="28"/>
        </w:rPr>
        <w:t>ходя и</w:t>
      </w:r>
      <w:r>
        <w:rPr>
          <w:sz w:val="28"/>
          <w:szCs w:val="28"/>
        </w:rPr>
        <w:t>з</w:t>
      </w:r>
      <w:r w:rsidRPr="00DA1DE8">
        <w:rPr>
          <w:sz w:val="28"/>
          <w:szCs w:val="28"/>
        </w:rPr>
        <w:t xml:space="preserve"> дополнительного перечня работ. Доля финансового участия заинтер</w:t>
      </w:r>
      <w:r w:rsidRPr="00DA1DE8">
        <w:rPr>
          <w:sz w:val="28"/>
          <w:szCs w:val="28"/>
        </w:rPr>
        <w:t>е</w:t>
      </w:r>
      <w:r w:rsidRPr="00DA1DE8">
        <w:rPr>
          <w:sz w:val="28"/>
          <w:szCs w:val="28"/>
        </w:rPr>
        <w:t>сованных лиц в этом случае устанавливается в размере не менее 40 %, но не б</w:t>
      </w:r>
      <w:r w:rsidRPr="00DA1DE8">
        <w:rPr>
          <w:sz w:val="28"/>
          <w:szCs w:val="28"/>
        </w:rPr>
        <w:t>о</w:t>
      </w:r>
      <w:r w:rsidRPr="00DA1DE8">
        <w:rPr>
          <w:sz w:val="28"/>
          <w:szCs w:val="28"/>
        </w:rPr>
        <w:t>лее 50% от стоимости мероприятий по благоустройству дворовой террит</w:t>
      </w:r>
      <w:r w:rsidRPr="00DA1DE8">
        <w:rPr>
          <w:sz w:val="28"/>
          <w:szCs w:val="28"/>
        </w:rPr>
        <w:t>о</w:t>
      </w:r>
      <w:r w:rsidRPr="00DA1DE8">
        <w:rPr>
          <w:sz w:val="28"/>
          <w:szCs w:val="28"/>
        </w:rPr>
        <w:t>рии.</w:t>
      </w:r>
    </w:p>
    <w:p w:rsidR="009101A4" w:rsidRDefault="006521EC" w:rsidP="0091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территорий, подлежащих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в первоочередном порядке</w:t>
      </w:r>
      <w:r w:rsidR="000D3348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формируется по итогам голосования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делах объемов финансовых средств, предусмотренных на реализацию </w:t>
      </w:r>
      <w:r w:rsidR="000D3348">
        <w:rPr>
          <w:sz w:val="28"/>
          <w:szCs w:val="28"/>
        </w:rPr>
        <w:t>Пр</w:t>
      </w:r>
      <w:r w:rsidR="000D3348">
        <w:rPr>
          <w:sz w:val="28"/>
          <w:szCs w:val="28"/>
        </w:rPr>
        <w:t>о</w:t>
      </w:r>
      <w:r w:rsidR="000D3348">
        <w:rPr>
          <w:sz w:val="28"/>
          <w:szCs w:val="28"/>
        </w:rPr>
        <w:t>граммы.</w:t>
      </w:r>
    </w:p>
    <w:p w:rsidR="000D3348" w:rsidRDefault="000D3348" w:rsidP="0091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проводится ежегодно в срок до 31 декабря года,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году выполнения работ по благоустройству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рий, в форме «интернет-голосование». </w:t>
      </w:r>
    </w:p>
    <w:p w:rsidR="000D3348" w:rsidRDefault="000D3348" w:rsidP="0091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«</w:t>
      </w:r>
      <w:proofErr w:type="gramStart"/>
      <w:r>
        <w:rPr>
          <w:sz w:val="28"/>
          <w:szCs w:val="28"/>
        </w:rPr>
        <w:t>интернет-голосовании</w:t>
      </w:r>
      <w:proofErr w:type="gramEnd"/>
      <w:r>
        <w:rPr>
          <w:sz w:val="28"/>
          <w:szCs w:val="28"/>
        </w:rPr>
        <w:t>» вправе принимать граждане, дости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шие 14-летнего возраста и проживающие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Камень-на-Оби Каменского района Алтайского края.</w:t>
      </w:r>
    </w:p>
    <w:p w:rsidR="009101A4" w:rsidRPr="00DA1DE8" w:rsidRDefault="009101A4" w:rsidP="009101A4">
      <w:pPr>
        <w:jc w:val="both"/>
        <w:rPr>
          <w:sz w:val="28"/>
          <w:szCs w:val="28"/>
        </w:rPr>
      </w:pPr>
      <w:r w:rsidRPr="00DA1DE8">
        <w:rPr>
          <w:sz w:val="28"/>
          <w:szCs w:val="28"/>
        </w:rPr>
        <w:tab/>
        <w:t>Перечень мероприятий Программы отражен в приложении 2.</w:t>
      </w:r>
    </w:p>
    <w:p w:rsidR="009101A4" w:rsidRPr="002E198B" w:rsidRDefault="009101A4" w:rsidP="0091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DE8">
        <w:rPr>
          <w:sz w:val="28"/>
          <w:szCs w:val="28"/>
        </w:rPr>
        <w:t>Адресный перечень дворовых территорий приведен в приложении 3 к н</w:t>
      </w:r>
      <w:r w:rsidRPr="00DA1DE8">
        <w:rPr>
          <w:sz w:val="28"/>
          <w:szCs w:val="28"/>
        </w:rPr>
        <w:t>а</w:t>
      </w:r>
      <w:r w:rsidRPr="00DA1DE8">
        <w:rPr>
          <w:sz w:val="28"/>
          <w:szCs w:val="28"/>
        </w:rPr>
        <w:t>стоящей Программе, перечень общественных территорий и городских парков в приложении 4.</w:t>
      </w:r>
      <w:r w:rsidR="000D3348">
        <w:rPr>
          <w:sz w:val="28"/>
          <w:szCs w:val="28"/>
        </w:rPr>
        <w:t>»;</w:t>
      </w:r>
    </w:p>
    <w:p w:rsidR="008525EC" w:rsidRDefault="008525EC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4 «Объем средств и источники финансирования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:rsidR="00DE2788" w:rsidRPr="00FA63F6" w:rsidRDefault="00DE2788" w:rsidP="00DE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A63F6">
        <w:rPr>
          <w:b/>
          <w:sz w:val="28"/>
          <w:szCs w:val="28"/>
        </w:rPr>
        <w:t>4. Объем средств и источники финансирования Программы</w:t>
      </w:r>
    </w:p>
    <w:p w:rsidR="00DE2788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5C1F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П</w:t>
      </w:r>
      <w:r w:rsidRPr="00D27137">
        <w:rPr>
          <w:sz w:val="28"/>
          <w:szCs w:val="28"/>
        </w:rPr>
        <w:t>рограммы</w:t>
      </w:r>
      <w:r w:rsidRPr="00875C1F">
        <w:rPr>
          <w:sz w:val="28"/>
          <w:szCs w:val="28"/>
        </w:rPr>
        <w:t xml:space="preserve"> являются сре</w:t>
      </w:r>
      <w:r w:rsidRPr="00875C1F">
        <w:rPr>
          <w:sz w:val="28"/>
          <w:szCs w:val="28"/>
        </w:rPr>
        <w:t>д</w:t>
      </w:r>
      <w:r w:rsidRPr="00875C1F">
        <w:rPr>
          <w:sz w:val="28"/>
          <w:szCs w:val="28"/>
        </w:rPr>
        <w:t xml:space="preserve">ства федерального бюджета, </w:t>
      </w:r>
      <w:r>
        <w:rPr>
          <w:sz w:val="28"/>
          <w:szCs w:val="28"/>
        </w:rPr>
        <w:t>краевого бюджета</w:t>
      </w:r>
      <w:r w:rsidRPr="00875C1F">
        <w:rPr>
          <w:sz w:val="28"/>
          <w:szCs w:val="28"/>
        </w:rPr>
        <w:t xml:space="preserve">, </w:t>
      </w:r>
      <w:r>
        <w:rPr>
          <w:sz w:val="28"/>
          <w:szCs w:val="28"/>
        </w:rPr>
        <w:t>бюджета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средства заинтересованных лиц</w:t>
      </w:r>
      <w:r w:rsidRPr="00875C1F">
        <w:rPr>
          <w:sz w:val="28"/>
          <w:szCs w:val="28"/>
        </w:rPr>
        <w:t>.</w:t>
      </w:r>
    </w:p>
    <w:p w:rsidR="00DE2788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2018 году:</w:t>
      </w:r>
    </w:p>
    <w:p w:rsidR="00DE2788" w:rsidRPr="005C5CF7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24745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22049,2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lastRenderedPageBreak/>
        <w:t xml:space="preserve">за счет краевого бюджета – </w:t>
      </w:r>
      <w:r>
        <w:rPr>
          <w:sz w:val="28"/>
          <w:szCs w:val="28"/>
        </w:rPr>
        <w:t>1659,6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841,2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195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10397,1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 xml:space="preserve">9206,0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691,1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305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195,0 тыс.</w:t>
      </w:r>
      <w:r w:rsidRPr="005C5CF7">
        <w:rPr>
          <w:sz w:val="28"/>
          <w:szCs w:val="28"/>
        </w:rPr>
        <w:t xml:space="preserve"> руб.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13</w:t>
      </w:r>
      <w:r w:rsidR="004D4B0A">
        <w:rPr>
          <w:sz w:val="28"/>
          <w:szCs w:val="28"/>
        </w:rPr>
        <w:t>650,8 тыс.</w:t>
      </w:r>
      <w:r>
        <w:rPr>
          <w:sz w:val="28"/>
          <w:szCs w:val="28"/>
        </w:rPr>
        <w:t xml:space="preserve">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4D4B0A">
        <w:rPr>
          <w:sz w:val="28"/>
          <w:szCs w:val="28"/>
        </w:rPr>
        <w:t>12253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9</w:t>
      </w:r>
      <w:r w:rsidR="004D4B0A">
        <w:rPr>
          <w:sz w:val="28"/>
          <w:szCs w:val="28"/>
        </w:rPr>
        <w:t>24,1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4D4B0A">
        <w:rPr>
          <w:sz w:val="28"/>
          <w:szCs w:val="28"/>
        </w:rPr>
        <w:t>473,7 тыс.</w:t>
      </w:r>
      <w:r w:rsidRPr="005C5CF7">
        <w:rPr>
          <w:sz w:val="28"/>
          <w:szCs w:val="28"/>
        </w:rPr>
        <w:t xml:space="preserve"> руб.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на благоустройство городских парков с</w:t>
      </w:r>
      <w:r w:rsidRPr="005C5CF7">
        <w:rPr>
          <w:sz w:val="28"/>
          <w:szCs w:val="28"/>
        </w:rPr>
        <w:t>о</w:t>
      </w:r>
      <w:r w:rsidRPr="005C5CF7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6</w:t>
      </w:r>
      <w:r w:rsidR="004D4B0A">
        <w:rPr>
          <w:sz w:val="28"/>
          <w:szCs w:val="28"/>
        </w:rPr>
        <w:t>97,1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590</w:t>
      </w:r>
      <w:r w:rsidR="004D4B0A">
        <w:rPr>
          <w:sz w:val="28"/>
          <w:szCs w:val="28"/>
        </w:rPr>
        <w:t>,2 тыс.</w:t>
      </w:r>
      <w:r>
        <w:rPr>
          <w:sz w:val="28"/>
          <w:szCs w:val="28"/>
        </w:rPr>
        <w:t xml:space="preserve"> руб.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44</w:t>
      </w:r>
      <w:r w:rsidR="004D4B0A">
        <w:rPr>
          <w:sz w:val="28"/>
          <w:szCs w:val="28"/>
        </w:rPr>
        <w:t>,4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4D4B0A">
        <w:rPr>
          <w:sz w:val="28"/>
          <w:szCs w:val="28"/>
        </w:rPr>
        <w:t>62,5 тыс.</w:t>
      </w:r>
      <w:r>
        <w:rPr>
          <w:sz w:val="28"/>
          <w:szCs w:val="28"/>
        </w:rPr>
        <w:t xml:space="preserve">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D4B0A" w:rsidRDefault="004D4B0A" w:rsidP="004D4B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2019 году:</w:t>
      </w:r>
    </w:p>
    <w:p w:rsidR="004D4B0A" w:rsidRPr="005C5CF7" w:rsidRDefault="004D4B0A" w:rsidP="004D4B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13001,6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 w:rsidR="007E2547">
        <w:rPr>
          <w:sz w:val="28"/>
          <w:szCs w:val="28"/>
        </w:rPr>
        <w:t>12375,0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 w:rsidR="007E2547">
        <w:rPr>
          <w:sz w:val="28"/>
          <w:szCs w:val="28"/>
        </w:rPr>
        <w:t>125,0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386,6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 w:rsidR="007E2547">
        <w:rPr>
          <w:sz w:val="28"/>
          <w:szCs w:val="28"/>
        </w:rPr>
        <w:t>115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8671,7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7E2547">
        <w:rPr>
          <w:sz w:val="28"/>
          <w:szCs w:val="28"/>
        </w:rPr>
        <w:t>8217,0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83,0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7E2547">
        <w:rPr>
          <w:sz w:val="28"/>
          <w:szCs w:val="28"/>
        </w:rPr>
        <w:t>256,7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>внебюджетных источников –</w:t>
      </w:r>
      <w:r w:rsidR="007E2547">
        <w:rPr>
          <w:sz w:val="28"/>
          <w:szCs w:val="28"/>
        </w:rPr>
        <w:t>115</w:t>
      </w:r>
      <w:r>
        <w:rPr>
          <w:sz w:val="28"/>
          <w:szCs w:val="28"/>
        </w:rPr>
        <w:t>,0 тыс.</w:t>
      </w:r>
      <w:r w:rsidRPr="005C5CF7">
        <w:rPr>
          <w:sz w:val="28"/>
          <w:szCs w:val="28"/>
        </w:rPr>
        <w:t xml:space="preserve"> руб.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4329,9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7E2547">
        <w:rPr>
          <w:sz w:val="28"/>
          <w:szCs w:val="28"/>
        </w:rPr>
        <w:t>4158,0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 w:rsidR="007E2547">
        <w:rPr>
          <w:sz w:val="28"/>
          <w:szCs w:val="28"/>
        </w:rPr>
        <w:t>42,0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7E2547">
        <w:rPr>
          <w:sz w:val="28"/>
          <w:szCs w:val="28"/>
        </w:rPr>
        <w:t>129,9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руб. </w:t>
      </w:r>
    </w:p>
    <w:p w:rsidR="00AE3F13" w:rsidRDefault="00AE3F13" w:rsidP="00AE3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2020 году:</w:t>
      </w:r>
    </w:p>
    <w:p w:rsidR="00AE3F13" w:rsidRPr="005C5CF7" w:rsidRDefault="00AE3F13" w:rsidP="00AE3F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lastRenderedPageBreak/>
        <w:t>за счет краевого бюджета –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386,6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AE3F13" w:rsidRPr="005C5CF7" w:rsidRDefault="00AE3F13" w:rsidP="00AE3F1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B40540" w:rsidRPr="004A48DE" w:rsidRDefault="00B40540" w:rsidP="00B40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представительных органов местного самоуправления о местном бюджете на очередной финансовый год и на плановый период.</w:t>
      </w:r>
    </w:p>
    <w:p w:rsidR="008525EC" w:rsidRDefault="00013BF6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540" w:rsidRPr="004A48DE">
        <w:rPr>
          <w:sz w:val="28"/>
          <w:szCs w:val="28"/>
        </w:rPr>
        <w:t>Объемы финансирования за счет внебюджетных источников подлежат</w:t>
      </w:r>
      <w:r w:rsidR="00B40540">
        <w:rPr>
          <w:sz w:val="28"/>
          <w:szCs w:val="28"/>
        </w:rPr>
        <w:t xml:space="preserve"> </w:t>
      </w:r>
      <w:r w:rsidR="00B40540" w:rsidRPr="004A48DE">
        <w:rPr>
          <w:sz w:val="28"/>
          <w:szCs w:val="28"/>
        </w:rPr>
        <w:t>ежегодному уточнению в соответствии с решениями об участии заинтересова</w:t>
      </w:r>
      <w:r w:rsidR="00B40540" w:rsidRPr="004A48DE">
        <w:rPr>
          <w:sz w:val="28"/>
          <w:szCs w:val="28"/>
        </w:rPr>
        <w:t>н</w:t>
      </w:r>
      <w:r w:rsidR="00B40540" w:rsidRPr="004A48DE">
        <w:rPr>
          <w:sz w:val="28"/>
          <w:szCs w:val="28"/>
        </w:rPr>
        <w:t>ных лиц в финансировании мероприятий Программы</w:t>
      </w:r>
      <w:proofErr w:type="gramStart"/>
      <w:r w:rsidR="00B40540">
        <w:rPr>
          <w:sz w:val="28"/>
          <w:szCs w:val="28"/>
        </w:rPr>
        <w:t>.»;</w:t>
      </w:r>
      <w:proofErr w:type="gramEnd"/>
    </w:p>
    <w:p w:rsidR="00B40540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2 к муниципальной программе</w:t>
      </w:r>
      <w:r w:rsidR="0094472E">
        <w:rPr>
          <w:sz w:val="28"/>
          <w:szCs w:val="28"/>
        </w:rPr>
        <w:t xml:space="preserve"> </w:t>
      </w:r>
      <w:r w:rsidR="0094472E"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="0094472E" w:rsidRPr="003A4A2F">
        <w:rPr>
          <w:sz w:val="28"/>
          <w:szCs w:val="28"/>
        </w:rPr>
        <w:t>и</w:t>
      </w:r>
      <w:r w:rsidR="0094472E"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8C6212">
        <w:rPr>
          <w:sz w:val="28"/>
          <w:szCs w:val="28"/>
        </w:rPr>
        <w:t>4</w:t>
      </w:r>
      <w:r w:rsidR="0094472E" w:rsidRPr="003A4A2F">
        <w:rPr>
          <w:sz w:val="28"/>
          <w:szCs w:val="28"/>
        </w:rPr>
        <w:t xml:space="preserve"> годы»</w:t>
      </w:r>
      <w:r w:rsidR="0094472E">
        <w:rPr>
          <w:sz w:val="28"/>
          <w:szCs w:val="28"/>
        </w:rPr>
        <w:t xml:space="preserve"> изложить в новой редакции (прилагается);</w:t>
      </w:r>
    </w:p>
    <w:p w:rsidR="0094472E" w:rsidRDefault="0094472E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3 к муниципальной программе </w:t>
      </w:r>
      <w:r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8C6212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94472E" w:rsidRDefault="0094472E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4 к муниципальной программе </w:t>
      </w:r>
      <w:r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8C6212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</w:t>
      </w:r>
      <w:r w:rsidR="00983A53">
        <w:rPr>
          <w:sz w:val="28"/>
          <w:szCs w:val="28"/>
        </w:rPr>
        <w:t>дакции (прилагается).</w:t>
      </w:r>
    </w:p>
    <w:p w:rsidR="00FA63F6" w:rsidRPr="00FA63F6" w:rsidRDefault="00FA63F6" w:rsidP="00FA63F6">
      <w:pPr>
        <w:ind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2. Настоящее постановление опубликовать </w:t>
      </w:r>
      <w:r w:rsidR="0094472E">
        <w:rPr>
          <w:sz w:val="28"/>
          <w:szCs w:val="28"/>
        </w:rPr>
        <w:t>в Сборнике муниципальных правовых актов Каменского района Алтайского края и разместить на офиц</w:t>
      </w:r>
      <w:r w:rsidR="0094472E">
        <w:rPr>
          <w:sz w:val="28"/>
          <w:szCs w:val="28"/>
        </w:rPr>
        <w:t>и</w:t>
      </w:r>
      <w:r w:rsidR="0094472E">
        <w:rPr>
          <w:sz w:val="28"/>
          <w:szCs w:val="28"/>
        </w:rPr>
        <w:t>альном сайте 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возложить на з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местителя главы Администрации района </w:t>
      </w:r>
      <w:r w:rsidR="0094472E">
        <w:rPr>
          <w:sz w:val="28"/>
          <w:szCs w:val="28"/>
        </w:rPr>
        <w:t>А.Ю. Жихаренко.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94472E" w:rsidRDefault="0094472E" w:rsidP="0094472E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  <w:proofErr w:type="gramStart"/>
      <w:r>
        <w:rPr>
          <w:b w:val="0"/>
          <w:bCs w:val="0"/>
          <w:spacing w:val="0"/>
          <w:sz w:val="28"/>
          <w:szCs w:val="28"/>
          <w:lang w:val="ru-RU" w:eastAsia="ru-RU"/>
        </w:rPr>
        <w:t>Исполняющий</w:t>
      </w:r>
      <w:proofErr w:type="gramEnd"/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 обязанности</w:t>
      </w:r>
    </w:p>
    <w:p w:rsidR="0094472E" w:rsidRDefault="0094472E" w:rsidP="0094472E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главы района                                                                                </w:t>
      </w:r>
      <w:r w:rsidR="008C6212">
        <w:rPr>
          <w:b w:val="0"/>
          <w:bCs w:val="0"/>
          <w:spacing w:val="0"/>
          <w:sz w:val="28"/>
          <w:szCs w:val="28"/>
          <w:lang w:val="ru-RU" w:eastAsia="ru-RU"/>
        </w:rPr>
        <w:t xml:space="preserve">        </w:t>
      </w:r>
      <w:r>
        <w:rPr>
          <w:b w:val="0"/>
          <w:bCs w:val="0"/>
          <w:spacing w:val="0"/>
          <w:sz w:val="28"/>
          <w:szCs w:val="28"/>
          <w:lang w:val="ru-RU" w:eastAsia="ru-RU"/>
        </w:rPr>
        <w:t>Е.Н. Гордиенко</w:t>
      </w: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8670B" w:rsidRDefault="0058670B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8670B" w:rsidRDefault="0058670B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8670B" w:rsidRDefault="0058670B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5319CD" w:rsidRDefault="005319CD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596A9A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к постановл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нию Администрации района</w:t>
      </w:r>
    </w:p>
    <w:p w:rsidR="00596A9A" w:rsidRDefault="0058670B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30.12.2019     №  1088</w:t>
      </w:r>
    </w:p>
    <w:p w:rsidR="0086281C" w:rsidRPr="0086281C" w:rsidRDefault="0086281C" w:rsidP="00FA63F6">
      <w:pPr>
        <w:pStyle w:val="21"/>
        <w:shd w:val="clear" w:color="auto" w:fill="auto"/>
        <w:spacing w:after="0"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:rsidR="009A525A" w:rsidRPr="00FA63F6" w:rsidRDefault="009A219D" w:rsidP="00FA63F6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FA63F6">
        <w:rPr>
          <w:sz w:val="28"/>
          <w:szCs w:val="28"/>
        </w:rPr>
        <w:t>Паспорт</w:t>
      </w:r>
    </w:p>
    <w:p w:rsidR="009A525A" w:rsidRPr="00FA63F6" w:rsidRDefault="009A219D" w:rsidP="00FA63F6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</w:rPr>
      </w:pPr>
      <w:r w:rsidRPr="00FA63F6">
        <w:rPr>
          <w:b/>
          <w:sz w:val="28"/>
          <w:szCs w:val="28"/>
        </w:rPr>
        <w:t xml:space="preserve">муниципальной программы </w:t>
      </w:r>
      <w:r w:rsidR="001D6C3C" w:rsidRPr="00FA63F6">
        <w:rPr>
          <w:b/>
          <w:sz w:val="28"/>
          <w:szCs w:val="28"/>
        </w:rPr>
        <w:t>«</w:t>
      </w:r>
      <w:r w:rsidR="009A525A" w:rsidRPr="00FA63F6">
        <w:rPr>
          <w:b/>
          <w:sz w:val="28"/>
        </w:rPr>
        <w:t>Формирование современной городской ср</w:t>
      </w:r>
      <w:r w:rsidR="009A525A" w:rsidRPr="00FA63F6">
        <w:rPr>
          <w:b/>
          <w:sz w:val="28"/>
        </w:rPr>
        <w:t>е</w:t>
      </w:r>
      <w:r w:rsidR="009A525A" w:rsidRPr="00FA63F6">
        <w:rPr>
          <w:b/>
          <w:sz w:val="28"/>
        </w:rPr>
        <w:t>ды на территории муниципального образования город Камень-на-Оби Каменского ра</w:t>
      </w:r>
      <w:r w:rsidR="009A525A" w:rsidRPr="00FA63F6">
        <w:rPr>
          <w:b/>
          <w:sz w:val="28"/>
        </w:rPr>
        <w:t>й</w:t>
      </w:r>
      <w:r w:rsidR="009A525A" w:rsidRPr="00FA63F6">
        <w:rPr>
          <w:b/>
          <w:sz w:val="28"/>
        </w:rPr>
        <w:t>она Алтайского края» на 2018-202</w:t>
      </w:r>
      <w:r w:rsidR="00596A9A">
        <w:rPr>
          <w:b/>
          <w:sz w:val="28"/>
        </w:rPr>
        <w:t>4</w:t>
      </w:r>
      <w:r w:rsidR="009A525A" w:rsidRPr="00FA63F6">
        <w:rPr>
          <w:b/>
          <w:sz w:val="28"/>
        </w:rPr>
        <w:t xml:space="preserve"> годы</w:t>
      </w:r>
      <w:r w:rsidR="00606CA4">
        <w:rPr>
          <w:b/>
          <w:sz w:val="28"/>
        </w:rPr>
        <w:t>»</w:t>
      </w:r>
    </w:p>
    <w:p w:rsidR="009A525A" w:rsidRPr="008A660E" w:rsidRDefault="009A525A" w:rsidP="00FA63F6">
      <w:pPr>
        <w:pStyle w:val="21"/>
        <w:shd w:val="clear" w:color="auto" w:fill="auto"/>
        <w:spacing w:after="0" w:line="240" w:lineRule="auto"/>
        <w:ind w:firstLine="720"/>
        <w:jc w:val="both"/>
        <w:rPr>
          <w:b w:val="0"/>
          <w:lang w:val="ru-RU"/>
        </w:rPr>
      </w:pPr>
    </w:p>
    <w:tbl>
      <w:tblPr>
        <w:tblW w:w="10030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433"/>
      </w:tblGrid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Наименование </w:t>
            </w:r>
            <w:r w:rsidR="00B62B2F">
              <w:rPr>
                <w:sz w:val="24"/>
                <w:szCs w:val="24"/>
              </w:rPr>
              <w:t>П</w:t>
            </w:r>
            <w:r w:rsidRPr="001D6C3C">
              <w:rPr>
                <w:sz w:val="24"/>
                <w:szCs w:val="24"/>
              </w:rPr>
              <w:t>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3C" w:rsidRPr="001D6C3C" w:rsidRDefault="001D6C3C" w:rsidP="00FA63F6">
            <w:pPr>
              <w:tabs>
                <w:tab w:val="left" w:pos="3780"/>
                <w:tab w:val="left" w:pos="4860"/>
              </w:tabs>
              <w:ind w:left="142" w:right="63"/>
              <w:rPr>
                <w:i/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«Формирование современной городской среды на террит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рии муниципального образования город Камень-на-Оби Каменского ра</w:t>
            </w:r>
            <w:r w:rsidRPr="001D6C3C">
              <w:rPr>
                <w:sz w:val="24"/>
                <w:szCs w:val="24"/>
              </w:rPr>
              <w:t>й</w:t>
            </w:r>
            <w:r w:rsidR="00767AAC">
              <w:rPr>
                <w:sz w:val="24"/>
                <w:szCs w:val="24"/>
              </w:rPr>
              <w:t>она Алтайского края</w:t>
            </w:r>
            <w:r w:rsidRPr="001D6C3C">
              <w:rPr>
                <w:sz w:val="24"/>
                <w:szCs w:val="24"/>
              </w:rPr>
              <w:t xml:space="preserve"> на 2018-202</w:t>
            </w:r>
            <w:r w:rsidR="00596A9A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годы</w:t>
            </w:r>
            <w:r w:rsidR="00767AAC">
              <w:rPr>
                <w:sz w:val="24"/>
                <w:szCs w:val="24"/>
              </w:rPr>
              <w:t>»</w:t>
            </w:r>
          </w:p>
          <w:p w:rsidR="009A219D" w:rsidRPr="001D6C3C" w:rsidRDefault="001D6C3C" w:rsidP="00FA63F6">
            <w:pPr>
              <w:pStyle w:val="21"/>
              <w:shd w:val="clear" w:color="auto" w:fill="auto"/>
              <w:spacing w:after="0" w:line="240" w:lineRule="auto"/>
              <w:ind w:left="142" w:right="20" w:firstLine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(далее – «</w:t>
            </w:r>
            <w:r w:rsidR="00B62B2F">
              <w:rPr>
                <w:b w:val="0"/>
                <w:sz w:val="24"/>
                <w:szCs w:val="24"/>
                <w:lang w:val="ru-RU" w:eastAsia="ru-RU"/>
              </w:rPr>
              <w:t>П</w:t>
            </w:r>
            <w:r>
              <w:rPr>
                <w:b w:val="0"/>
                <w:sz w:val="24"/>
                <w:szCs w:val="24"/>
                <w:lang w:val="ru-RU" w:eastAsia="ru-RU"/>
              </w:rPr>
              <w:t>рограмма»</w:t>
            </w:r>
            <w:r w:rsidR="00914BD4">
              <w:rPr>
                <w:b w:val="0"/>
                <w:sz w:val="24"/>
                <w:szCs w:val="24"/>
                <w:lang w:val="ru-RU" w:eastAsia="ru-RU"/>
              </w:rPr>
              <w:t>).</w:t>
            </w:r>
          </w:p>
        </w:tc>
      </w:tr>
      <w:tr w:rsidR="009A219D" w:rsidRPr="008C12E3" w:rsidTr="008A6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B62B2F" w:rsidP="00FA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1D6C3C">
              <w:rPr>
                <w:sz w:val="24"/>
                <w:szCs w:val="24"/>
              </w:rPr>
              <w:t>р</w:t>
            </w:r>
            <w:r w:rsidR="001D6C3C">
              <w:rPr>
                <w:sz w:val="24"/>
                <w:szCs w:val="24"/>
              </w:rPr>
              <w:t>о</w:t>
            </w:r>
            <w:r w:rsidR="001D6C3C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Комитет Администрации </w:t>
            </w:r>
            <w:r w:rsidR="001D6C3C">
              <w:rPr>
                <w:sz w:val="24"/>
                <w:szCs w:val="24"/>
              </w:rPr>
              <w:t>Каменского района по жилищно-коммунальному хозяйству, строительству и архитектуре</w:t>
            </w:r>
          </w:p>
        </w:tc>
      </w:tr>
      <w:tr w:rsidR="009A219D" w:rsidRPr="008C12E3" w:rsidTr="008A6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1D6C3C" w:rsidP="00FA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3C" w:rsidRDefault="001D6C3C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района Алтайского края (далее – «орган местного самоуправления»);</w:t>
            </w:r>
          </w:p>
          <w:p w:rsidR="00763AD3" w:rsidRPr="001D6C3C" w:rsidRDefault="00763AD3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собственники помещений в многоквартирных домах, жилых домов, объектов недвижимого имущества и земельных уч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стков, предоставленных для их размещения, чьи терр</w:t>
            </w:r>
            <w:r w:rsidRPr="001D6C3C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>тории включены в муниципальные программы формирования с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временно</w:t>
            </w:r>
            <w:r w:rsidR="00596A9A">
              <w:rPr>
                <w:sz w:val="24"/>
                <w:szCs w:val="24"/>
              </w:rPr>
              <w:t>й городской среды на 2018 - 2024</w:t>
            </w:r>
            <w:r w:rsidRPr="001D6C3C">
              <w:rPr>
                <w:sz w:val="24"/>
                <w:szCs w:val="24"/>
              </w:rPr>
              <w:t xml:space="preserve"> годы (далее – «</w:t>
            </w:r>
            <w:r w:rsidRPr="001D6C3C">
              <w:rPr>
                <w:rFonts w:hint="eastAsia"/>
                <w:sz w:val="24"/>
                <w:szCs w:val="24"/>
              </w:rPr>
              <w:t>заинтересованные</w:t>
            </w:r>
            <w:r w:rsidRPr="001D6C3C">
              <w:rPr>
                <w:sz w:val="24"/>
                <w:szCs w:val="24"/>
              </w:rPr>
              <w:t xml:space="preserve"> </w:t>
            </w:r>
            <w:r w:rsidRPr="001D6C3C">
              <w:rPr>
                <w:rFonts w:hint="eastAsia"/>
                <w:sz w:val="24"/>
                <w:szCs w:val="24"/>
              </w:rPr>
              <w:t>лица</w:t>
            </w:r>
            <w:r w:rsidRPr="001D6C3C">
              <w:rPr>
                <w:sz w:val="24"/>
                <w:szCs w:val="24"/>
              </w:rPr>
              <w:t>») (</w:t>
            </w:r>
            <w:r w:rsidRPr="001D6C3C">
              <w:rPr>
                <w:rFonts w:hint="eastAsia"/>
                <w:sz w:val="24"/>
                <w:szCs w:val="24"/>
              </w:rPr>
              <w:t>по</w:t>
            </w:r>
            <w:r w:rsidRPr="001D6C3C">
              <w:rPr>
                <w:sz w:val="24"/>
                <w:szCs w:val="24"/>
              </w:rPr>
              <w:t xml:space="preserve"> </w:t>
            </w:r>
            <w:r w:rsidRPr="001D6C3C">
              <w:rPr>
                <w:rFonts w:hint="eastAsia"/>
                <w:sz w:val="24"/>
                <w:szCs w:val="24"/>
              </w:rPr>
              <w:t>согласованию</w:t>
            </w:r>
            <w:r w:rsidRPr="001D6C3C">
              <w:rPr>
                <w:sz w:val="24"/>
                <w:szCs w:val="24"/>
              </w:rPr>
              <w:t>)</w:t>
            </w:r>
            <w:r w:rsidR="009A219D" w:rsidRPr="001D6C3C">
              <w:rPr>
                <w:sz w:val="24"/>
                <w:szCs w:val="24"/>
              </w:rPr>
              <w:t>;</w:t>
            </w:r>
          </w:p>
          <w:p w:rsidR="009A219D" w:rsidRPr="001D6C3C" w:rsidRDefault="009A219D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привлеченные организации, заключившие договоры на ко</w:t>
            </w:r>
            <w:r w:rsidRPr="001D6C3C">
              <w:rPr>
                <w:sz w:val="24"/>
                <w:szCs w:val="24"/>
              </w:rPr>
              <w:t>н</w:t>
            </w:r>
            <w:r w:rsidRPr="001D6C3C">
              <w:rPr>
                <w:sz w:val="24"/>
                <w:szCs w:val="24"/>
              </w:rPr>
              <w:t xml:space="preserve">курсной основе (далее - </w:t>
            </w:r>
            <w:proofErr w:type="gramStart"/>
            <w:r w:rsidRPr="001D6C3C">
              <w:rPr>
                <w:sz w:val="24"/>
                <w:szCs w:val="24"/>
              </w:rPr>
              <w:t>ПО</w:t>
            </w:r>
            <w:proofErr w:type="gramEnd"/>
            <w:r w:rsidRPr="001D6C3C">
              <w:rPr>
                <w:sz w:val="24"/>
                <w:szCs w:val="24"/>
              </w:rPr>
              <w:t>)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Цел</w:t>
            </w:r>
            <w:r w:rsidR="00914BD4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 xml:space="preserve"> </w:t>
            </w:r>
            <w:r w:rsidR="00B62B2F">
              <w:rPr>
                <w:sz w:val="24"/>
                <w:szCs w:val="24"/>
              </w:rPr>
              <w:t>П</w:t>
            </w:r>
            <w:r w:rsidRPr="001D6C3C">
              <w:rPr>
                <w:sz w:val="24"/>
                <w:szCs w:val="24"/>
              </w:rPr>
              <w:t>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BD4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Создание благоприятных условий жизнедеятельности нас</w:t>
            </w:r>
            <w:r w:rsidRPr="00545DF6">
              <w:rPr>
                <w:sz w:val="24"/>
                <w:szCs w:val="24"/>
              </w:rPr>
              <w:t>е</w:t>
            </w:r>
            <w:r w:rsidRPr="00545DF6">
              <w:rPr>
                <w:sz w:val="24"/>
                <w:szCs w:val="24"/>
              </w:rPr>
              <w:t>ления города Камень-на-Оби Каменского района Алтайск</w:t>
            </w:r>
            <w:r w:rsidRPr="00545DF6">
              <w:rPr>
                <w:sz w:val="24"/>
                <w:szCs w:val="24"/>
              </w:rPr>
              <w:t>о</w:t>
            </w:r>
            <w:r w:rsidRPr="00545DF6">
              <w:rPr>
                <w:sz w:val="24"/>
                <w:szCs w:val="24"/>
              </w:rPr>
              <w:t>го края;</w:t>
            </w:r>
          </w:p>
          <w:p w:rsidR="00914BD4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повышение качества и комфорта городской среды;</w:t>
            </w:r>
          </w:p>
          <w:p w:rsidR="009A219D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повышение уровня благоустройства территорий муниц</w:t>
            </w:r>
            <w:r w:rsidRPr="00545DF6">
              <w:rPr>
                <w:sz w:val="24"/>
                <w:szCs w:val="24"/>
              </w:rPr>
              <w:t>и</w:t>
            </w:r>
            <w:r w:rsidRPr="00545DF6">
              <w:rPr>
                <w:sz w:val="24"/>
                <w:szCs w:val="24"/>
              </w:rPr>
              <w:t>пального образования город Камень-на-Оби Каменского района Алтайского края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75" w:rsidRPr="00545DF6" w:rsidRDefault="00983A53" w:rsidP="00FA63F6">
            <w:pPr>
              <w:pStyle w:val="ConsPlusNormal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72B75" w:rsidRPr="00545DF6">
              <w:rPr>
                <w:szCs w:val="24"/>
              </w:rPr>
              <w:t>овышение уровня благ</w:t>
            </w:r>
            <w:r w:rsidR="00A625F5">
              <w:rPr>
                <w:szCs w:val="24"/>
              </w:rPr>
              <w:t>оустройства дворовых территорий, общественных территорий, городских парков;</w:t>
            </w:r>
            <w:r w:rsidR="00B72B75" w:rsidRPr="00545DF6">
              <w:rPr>
                <w:szCs w:val="24"/>
              </w:rPr>
              <w:t xml:space="preserve"> </w:t>
            </w:r>
          </w:p>
          <w:p w:rsidR="009A219D" w:rsidRPr="00545DF6" w:rsidRDefault="00005229" w:rsidP="00FA63F6">
            <w:pPr>
              <w:pStyle w:val="ConsPlusNormal"/>
              <w:ind w:left="142"/>
              <w:jc w:val="both"/>
              <w:rPr>
                <w:szCs w:val="24"/>
              </w:rPr>
            </w:pPr>
            <w:r w:rsidRPr="00545DF6">
              <w:rPr>
                <w:szCs w:val="24"/>
              </w:rPr>
              <w:t xml:space="preserve">повышение уровня </w:t>
            </w:r>
            <w:r w:rsidR="00B72B75" w:rsidRPr="00545DF6">
              <w:rPr>
                <w:szCs w:val="24"/>
              </w:rPr>
              <w:t>вовлеченности заинтересованных гра</w:t>
            </w:r>
            <w:r w:rsidR="00B72B75" w:rsidRPr="00545DF6">
              <w:rPr>
                <w:szCs w:val="24"/>
              </w:rPr>
              <w:t>ж</w:t>
            </w:r>
            <w:r w:rsidR="00B72B75" w:rsidRPr="00545DF6">
              <w:rPr>
                <w:szCs w:val="24"/>
              </w:rPr>
              <w:t>дан, организаций в реализацию мероприятий по благоус</w:t>
            </w:r>
            <w:r w:rsidR="00B72B75" w:rsidRPr="00545DF6">
              <w:rPr>
                <w:szCs w:val="24"/>
              </w:rPr>
              <w:t>т</w:t>
            </w:r>
            <w:r w:rsidR="00B72B75" w:rsidRPr="00545DF6">
              <w:rPr>
                <w:szCs w:val="24"/>
              </w:rPr>
              <w:t>ройству территори</w:t>
            </w:r>
            <w:r w:rsidRPr="00545DF6">
              <w:rPr>
                <w:szCs w:val="24"/>
              </w:rPr>
              <w:t>й</w:t>
            </w:r>
          </w:p>
        </w:tc>
      </w:tr>
      <w:tr w:rsidR="009A219D" w:rsidRPr="003725CA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72B75" w:rsidRPr="001D6C3C">
              <w:rPr>
                <w:sz w:val="24"/>
                <w:szCs w:val="24"/>
              </w:rPr>
              <w:t xml:space="preserve"> количество </w:t>
            </w:r>
            <w:r w:rsidR="00CE72F8" w:rsidRPr="001D6C3C">
              <w:rPr>
                <w:sz w:val="24"/>
                <w:szCs w:val="24"/>
              </w:rPr>
              <w:t xml:space="preserve">и площадь </w:t>
            </w:r>
            <w:r w:rsidR="00B72B75" w:rsidRPr="001D6C3C">
              <w:rPr>
                <w:sz w:val="24"/>
                <w:szCs w:val="24"/>
              </w:rPr>
              <w:t>благоустроенных дворовых терр</w:t>
            </w:r>
            <w:r w:rsidR="00B72B75" w:rsidRPr="001D6C3C">
              <w:rPr>
                <w:sz w:val="24"/>
                <w:szCs w:val="24"/>
              </w:rPr>
              <w:t>и</w:t>
            </w:r>
            <w:r w:rsidR="00B72B75" w:rsidRPr="001D6C3C">
              <w:rPr>
                <w:sz w:val="24"/>
                <w:szCs w:val="24"/>
              </w:rPr>
              <w:t>торий;</w:t>
            </w:r>
          </w:p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72B75" w:rsidRPr="001D6C3C">
              <w:rPr>
                <w:sz w:val="24"/>
                <w:szCs w:val="24"/>
              </w:rPr>
              <w:t xml:space="preserve"> доля благоустроенных дворовых территорий от общего количества и площади дворовых территорий; </w:t>
            </w:r>
          </w:p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72B75" w:rsidRPr="001D6C3C">
              <w:rPr>
                <w:sz w:val="24"/>
                <w:szCs w:val="24"/>
              </w:rPr>
              <w:t>охват населения благоустроенными дворовыми террит</w:t>
            </w:r>
            <w:r w:rsidR="00B72B75" w:rsidRPr="001D6C3C">
              <w:rPr>
                <w:sz w:val="24"/>
                <w:szCs w:val="24"/>
              </w:rPr>
              <w:t>о</w:t>
            </w:r>
            <w:r w:rsidR="00B72B75" w:rsidRPr="001D6C3C">
              <w:rPr>
                <w:sz w:val="24"/>
                <w:szCs w:val="24"/>
              </w:rPr>
              <w:t>риями (доля населения, проживающего в жилом фонде с благоустроенными дворовыми территориями от общей чи</w:t>
            </w:r>
            <w:r w:rsidR="00B72B75" w:rsidRPr="001D6C3C">
              <w:rPr>
                <w:sz w:val="24"/>
                <w:szCs w:val="24"/>
              </w:rPr>
              <w:t>с</w:t>
            </w:r>
            <w:r w:rsidR="00B72B75" w:rsidRPr="001D6C3C">
              <w:rPr>
                <w:sz w:val="24"/>
                <w:szCs w:val="24"/>
              </w:rPr>
              <w:t>ле</w:t>
            </w:r>
            <w:r w:rsidR="00B72B75" w:rsidRPr="001D6C3C">
              <w:rPr>
                <w:sz w:val="24"/>
                <w:szCs w:val="24"/>
              </w:rPr>
              <w:t>н</w:t>
            </w:r>
            <w:r w:rsidR="00B72B75" w:rsidRPr="001D6C3C">
              <w:rPr>
                <w:sz w:val="24"/>
                <w:szCs w:val="24"/>
              </w:rPr>
              <w:t xml:space="preserve">ности населения); </w:t>
            </w:r>
          </w:p>
          <w:p w:rsidR="00916712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72B75" w:rsidRPr="001D6C3C">
              <w:rPr>
                <w:sz w:val="24"/>
                <w:szCs w:val="24"/>
              </w:rPr>
              <w:t xml:space="preserve">количество </w:t>
            </w:r>
            <w:r w:rsidR="00916712" w:rsidRPr="001D6C3C">
              <w:rPr>
                <w:sz w:val="24"/>
                <w:szCs w:val="24"/>
              </w:rPr>
              <w:t xml:space="preserve">и площадь </w:t>
            </w:r>
            <w:r w:rsidR="00B72B75" w:rsidRPr="001D6C3C"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йства</w:t>
            </w:r>
            <w:r w:rsidR="00B72B75" w:rsidRPr="001D6C3C">
              <w:rPr>
                <w:sz w:val="24"/>
                <w:szCs w:val="24"/>
              </w:rPr>
              <w:t xml:space="preserve"> общественных территорий; </w:t>
            </w:r>
          </w:p>
          <w:p w:rsidR="00005229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72B75" w:rsidRPr="001D6C3C">
              <w:rPr>
                <w:sz w:val="24"/>
                <w:szCs w:val="24"/>
              </w:rPr>
              <w:t xml:space="preserve"> доля площади благоустроенных общественных террит</w:t>
            </w:r>
            <w:r w:rsidR="00B72B75" w:rsidRPr="001D6C3C">
              <w:rPr>
                <w:sz w:val="24"/>
                <w:szCs w:val="24"/>
              </w:rPr>
              <w:t>о</w:t>
            </w:r>
            <w:r w:rsidR="00B72B75" w:rsidRPr="001D6C3C">
              <w:rPr>
                <w:sz w:val="24"/>
                <w:szCs w:val="24"/>
              </w:rPr>
              <w:t xml:space="preserve">рий к общей площади общественных территорий; </w:t>
            </w:r>
          </w:p>
          <w:p w:rsidR="009A219D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16712" w:rsidRPr="001D6C3C">
              <w:rPr>
                <w:sz w:val="24"/>
                <w:szCs w:val="24"/>
              </w:rPr>
              <w:t>доля благоустроенных городских парков от обще</w:t>
            </w:r>
            <w:r>
              <w:rPr>
                <w:sz w:val="24"/>
                <w:szCs w:val="24"/>
              </w:rPr>
              <w:t>го числа парков, расположенных на территории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разования;</w:t>
            </w:r>
          </w:p>
          <w:p w:rsidR="00005229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 доля и размер финансового участия заинтересованных лиц в выполнении работ по благоустройству дворовых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от общей стоимости работ дополнительного перечная, включенных в программу;</w:t>
            </w:r>
            <w:proofErr w:type="gramEnd"/>
          </w:p>
          <w:p w:rsidR="00005229" w:rsidRPr="001D6C3C" w:rsidRDefault="00005229" w:rsidP="00FA63F6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 объем трудового участия заинтересованных лиц в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дополнительного перечня работ по благоустройству дворовых территорий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lastRenderedPageBreak/>
              <w:t>Сроки (этапы) реализации Пр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19D" w:rsidRPr="001D6C3C" w:rsidRDefault="00C72A55" w:rsidP="00596A9A">
            <w:pPr>
              <w:ind w:left="142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2018 - 202</w:t>
            </w:r>
            <w:r w:rsidR="00596A9A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 финансирования Програ</w:t>
            </w:r>
            <w:r w:rsidRPr="001D6C3C">
              <w:rPr>
                <w:sz w:val="24"/>
                <w:szCs w:val="24"/>
              </w:rPr>
              <w:t>м</w:t>
            </w:r>
            <w:r w:rsidRPr="001D6C3C">
              <w:rPr>
                <w:sz w:val="24"/>
                <w:szCs w:val="24"/>
              </w:rPr>
              <w:t>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E" w:rsidRDefault="00750A2E" w:rsidP="00FA63F6">
            <w:pPr>
              <w:pStyle w:val="Default"/>
              <w:ind w:left="142"/>
              <w:jc w:val="both"/>
            </w:pPr>
            <w:r>
              <w:t xml:space="preserve">Общий объем финансирования </w:t>
            </w:r>
            <w:r w:rsidR="00B62B2F">
              <w:t>П</w:t>
            </w:r>
            <w:r>
              <w:t>рограммы за счет сре</w:t>
            </w:r>
            <w:proofErr w:type="gramStart"/>
            <w:r>
              <w:t>дств вс</w:t>
            </w:r>
            <w:proofErr w:type="gramEnd"/>
            <w:r>
              <w:t>ех источников финансирования составля</w:t>
            </w:r>
            <w:r w:rsidR="00FD070D">
              <w:t xml:space="preserve">ет </w:t>
            </w:r>
            <w:r w:rsidR="00D43DEC">
              <w:t xml:space="preserve">37746,6 тыс. </w:t>
            </w:r>
            <w:r>
              <w:t xml:space="preserve">руб., </w:t>
            </w:r>
            <w:r w:rsidR="00C72A55" w:rsidRPr="001D6C3C">
              <w:t>в том числе</w:t>
            </w:r>
            <w:r>
              <w:t xml:space="preserve"> за счет средств </w:t>
            </w:r>
          </w:p>
          <w:p w:rsidR="00C72A55" w:rsidRPr="001D6C3C" w:rsidRDefault="00750A2E" w:rsidP="00FA63F6">
            <w:pPr>
              <w:pStyle w:val="Default"/>
              <w:ind w:left="142"/>
              <w:jc w:val="both"/>
            </w:pPr>
            <w:r>
              <w:t>федерального бюджета</w:t>
            </w:r>
            <w:r w:rsidR="00C72A55" w:rsidRPr="001D6C3C">
              <w:t xml:space="preserve">: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C3C">
                <w:t>2018 г</w:t>
              </w:r>
            </w:smartTag>
            <w:r w:rsidRPr="001D6C3C">
              <w:t xml:space="preserve">. — </w:t>
            </w:r>
            <w:r w:rsidR="00596A9A">
              <w:t xml:space="preserve">22 049,2 тыс. </w:t>
            </w:r>
            <w:r w:rsidR="00750A2E">
              <w:t>руб.</w:t>
            </w:r>
            <w:r w:rsidRPr="001D6C3C">
              <w:t xml:space="preserve">,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12375,0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>краевого бюджета</w:t>
            </w:r>
            <w:r w:rsidR="00070DAD">
              <w:t>:</w:t>
            </w:r>
            <w:r w:rsidRPr="001D6C3C">
              <w:t xml:space="preserve">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AF7635">
              <w:t>1</w:t>
            </w:r>
            <w:r w:rsidR="00596A9A">
              <w:t> </w:t>
            </w:r>
            <w:r w:rsidR="00AF7635">
              <w:t>659</w:t>
            </w:r>
            <w:r w:rsidR="00596A9A">
              <w:t xml:space="preserve">,6 тыс. </w:t>
            </w:r>
            <w:r w:rsidR="00750A2E">
              <w:t>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125,0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070DAD" w:rsidP="00FA63F6">
            <w:pPr>
              <w:pStyle w:val="Default"/>
              <w:ind w:left="142"/>
              <w:jc w:val="both"/>
            </w:pPr>
            <w:r>
              <w:t xml:space="preserve">бюджета городского </w:t>
            </w:r>
            <w:r w:rsidR="00ED7E1E">
              <w:t>поселения</w:t>
            </w:r>
            <w:r>
              <w:t>: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596A9A">
              <w:t>841,2 тыс.</w:t>
            </w:r>
            <w:r w:rsidR="00750A2E">
              <w:t xml:space="preserve">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>. —</w:t>
            </w:r>
            <w:r w:rsidR="00596A9A">
              <w:t xml:space="preserve"> 386,6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 w:rsidR="00481091">
              <w:t>386,6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070DAD" w:rsidP="00FA63F6">
            <w:pPr>
              <w:pStyle w:val="Default"/>
              <w:ind w:left="142"/>
              <w:jc w:val="both"/>
            </w:pPr>
            <w:r>
              <w:t>внебюджетных источников:</w:t>
            </w:r>
            <w:r w:rsidR="00C72A55" w:rsidRPr="001D6C3C">
              <w:t xml:space="preserve">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FD070D">
              <w:t>19</w:t>
            </w:r>
            <w:r w:rsidR="00596A9A">
              <w:t>5</w:t>
            </w:r>
            <w:r w:rsidR="00FD070D">
              <w:t>,0</w:t>
            </w:r>
            <w:r w:rsidR="00596A9A">
              <w:t xml:space="preserve"> тыс.</w:t>
            </w:r>
            <w:r w:rsidR="00750A2E">
              <w:t xml:space="preserve"> руб.</w:t>
            </w:r>
            <w:r w:rsidRPr="001D6C3C">
              <w:t xml:space="preserve">, </w:t>
            </w:r>
          </w:p>
          <w:p w:rsidR="00750A2E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115,0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750A2E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2020 г. — _______________ </w:t>
            </w:r>
            <w:r w:rsidR="00750A2E">
              <w:t>тыс. руб.</w:t>
            </w:r>
            <w:r w:rsidR="00750A2E" w:rsidRPr="001D6C3C">
              <w:t xml:space="preserve">, 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2021 г.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219D" w:rsidRPr="001D6C3C" w:rsidRDefault="00C72A55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202</w:t>
            </w:r>
            <w:r w:rsidR="001531C8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г. — _______________ </w:t>
            </w:r>
            <w:r w:rsidR="00750A2E" w:rsidRPr="00750A2E">
              <w:rPr>
                <w:sz w:val="24"/>
                <w:szCs w:val="24"/>
              </w:rPr>
              <w:t>тыс. руб.</w:t>
            </w:r>
          </w:p>
          <w:p w:rsidR="001C3558" w:rsidRDefault="00B8255B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3558" w:rsidRPr="001D6C3C">
              <w:rPr>
                <w:sz w:val="24"/>
                <w:szCs w:val="24"/>
              </w:rPr>
              <w:t>Объемы финансирования подлежат ежегодному уто</w:t>
            </w:r>
            <w:r w:rsidR="001C3558" w:rsidRPr="001D6C3C">
              <w:rPr>
                <w:sz w:val="24"/>
                <w:szCs w:val="24"/>
              </w:rPr>
              <w:t>ч</w:t>
            </w:r>
            <w:r w:rsidR="001C3558" w:rsidRPr="001D6C3C">
              <w:rPr>
                <w:sz w:val="24"/>
                <w:szCs w:val="24"/>
              </w:rPr>
              <w:t>нению в соответствии с законами о федеральном и краевом бюдж</w:t>
            </w:r>
            <w:r w:rsidR="001C3558" w:rsidRPr="001D6C3C">
              <w:rPr>
                <w:sz w:val="24"/>
                <w:szCs w:val="24"/>
              </w:rPr>
              <w:t>е</w:t>
            </w:r>
            <w:r w:rsidR="001C3558" w:rsidRPr="001D6C3C">
              <w:rPr>
                <w:sz w:val="24"/>
                <w:szCs w:val="24"/>
              </w:rPr>
              <w:t>тах и решениями представительных органов местного самоуправления о местном бюджете  на очередной фина</w:t>
            </w:r>
            <w:r>
              <w:rPr>
                <w:sz w:val="24"/>
                <w:szCs w:val="24"/>
              </w:rPr>
              <w:t>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год и на плановый период.</w:t>
            </w:r>
          </w:p>
          <w:p w:rsidR="00B8255B" w:rsidRPr="001D6C3C" w:rsidRDefault="00B8255B" w:rsidP="00B8255B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Объемы финансирования за счет внебюджетных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точников подлежат ежегодному уточнению в соответствии с </w:t>
            </w:r>
            <w:r>
              <w:rPr>
                <w:sz w:val="24"/>
                <w:szCs w:val="24"/>
              </w:rPr>
              <w:lastRenderedPageBreak/>
              <w:t>решением об участии заинтересованных лиц в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вании мероприятий Программы. </w:t>
            </w:r>
          </w:p>
        </w:tc>
      </w:tr>
      <w:tr w:rsidR="009A219D" w:rsidRPr="0064647F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lastRenderedPageBreak/>
              <w:t>Ожидаемые результаты реализ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ind w:left="142"/>
              <w:contextualSpacing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В результате реализации Программы ожидается: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создание благоприятной и комфортной среды жизнеде</w:t>
            </w:r>
            <w:r w:rsidRPr="001D6C3C">
              <w:rPr>
                <w:sz w:val="24"/>
                <w:szCs w:val="24"/>
              </w:rPr>
              <w:t>я</w:t>
            </w:r>
            <w:r w:rsidRPr="001D6C3C">
              <w:rPr>
                <w:sz w:val="24"/>
                <w:szCs w:val="24"/>
              </w:rPr>
              <w:t>тельности населения</w:t>
            </w:r>
            <w:r w:rsidR="00196E7D">
              <w:rPr>
                <w:sz w:val="24"/>
                <w:szCs w:val="24"/>
              </w:rPr>
              <w:t xml:space="preserve"> города Камень-на-Оби Каменского района Алтайского края</w:t>
            </w:r>
            <w:r w:rsidRPr="001D6C3C">
              <w:rPr>
                <w:sz w:val="24"/>
                <w:szCs w:val="24"/>
              </w:rPr>
              <w:t xml:space="preserve">; 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увеличение доли отремонтированных и благоустроенных дворовых территорий многоквартирных домов города;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повышение уровня вовлеченности заинтересованных гра</w:t>
            </w:r>
            <w:r w:rsidRPr="001D6C3C">
              <w:rPr>
                <w:sz w:val="24"/>
                <w:szCs w:val="24"/>
              </w:rPr>
              <w:t>ж</w:t>
            </w:r>
            <w:r w:rsidRPr="001D6C3C">
              <w:rPr>
                <w:sz w:val="24"/>
                <w:szCs w:val="24"/>
              </w:rPr>
              <w:t>дан, организаций в реализацию мероприятий по благоус</w:t>
            </w:r>
            <w:r w:rsidRPr="001D6C3C">
              <w:rPr>
                <w:sz w:val="24"/>
                <w:szCs w:val="24"/>
              </w:rPr>
              <w:t>т</w:t>
            </w:r>
            <w:r w:rsidRPr="001D6C3C">
              <w:rPr>
                <w:sz w:val="24"/>
                <w:szCs w:val="24"/>
              </w:rPr>
              <w:t>ройству дворовых территорий и муниципальных терр</w:t>
            </w:r>
            <w:r w:rsidRPr="001D6C3C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>торий о</w:t>
            </w:r>
            <w:r w:rsidRPr="001D6C3C">
              <w:rPr>
                <w:sz w:val="24"/>
                <w:szCs w:val="24"/>
              </w:rPr>
              <w:t>б</w:t>
            </w:r>
            <w:r w:rsidRPr="001D6C3C">
              <w:rPr>
                <w:sz w:val="24"/>
                <w:szCs w:val="24"/>
              </w:rPr>
              <w:t>щего пользования;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повышение уровня благоустройства общественных террит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рий;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улучшение внешнего облика города и мест массового пр</w:t>
            </w:r>
            <w:r w:rsidRPr="001D6C3C">
              <w:rPr>
                <w:sz w:val="24"/>
                <w:szCs w:val="24"/>
              </w:rPr>
              <w:t>е</w:t>
            </w:r>
            <w:r w:rsidR="00983A53">
              <w:rPr>
                <w:sz w:val="24"/>
                <w:szCs w:val="24"/>
              </w:rPr>
              <w:t>бывания населения</w:t>
            </w:r>
          </w:p>
        </w:tc>
      </w:tr>
    </w:tbl>
    <w:p w:rsidR="007F4CFE" w:rsidRDefault="007F4CFE" w:rsidP="00FA63F6">
      <w:pPr>
        <w:jc w:val="both"/>
        <w:rPr>
          <w:sz w:val="28"/>
          <w:szCs w:val="28"/>
        </w:rPr>
      </w:pPr>
    </w:p>
    <w:p w:rsidR="00DA1DE8" w:rsidRDefault="00DA1DE8" w:rsidP="00FA63F6">
      <w:pPr>
        <w:tabs>
          <w:tab w:val="left" w:pos="3780"/>
          <w:tab w:val="left" w:pos="4860"/>
        </w:tabs>
        <w:ind w:right="63"/>
        <w:rPr>
          <w:sz w:val="28"/>
          <w:szCs w:val="28"/>
        </w:rPr>
      </w:pPr>
    </w:p>
    <w:p w:rsidR="000A3762" w:rsidRDefault="000A3762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126631">
          <w:headerReference w:type="even" r:id="rId8"/>
          <w:headerReference w:type="default" r:id="rId9"/>
          <w:headerReference w:type="first" r:id="rId10"/>
          <w:pgSz w:w="11909" w:h="16838"/>
          <w:pgMar w:top="1134" w:right="567" w:bottom="1134" w:left="1701" w:header="680" w:footer="680" w:gutter="0"/>
          <w:cols w:space="720"/>
          <w:noEndnote/>
          <w:titlePg/>
          <w:docGrid w:linePitch="360"/>
        </w:sectPr>
      </w:pPr>
    </w:p>
    <w:p w:rsidR="00FA63F6" w:rsidRDefault="00FA63F6" w:rsidP="00FA63F6">
      <w:pPr>
        <w:tabs>
          <w:tab w:val="left" w:pos="3780"/>
          <w:tab w:val="left" w:pos="4860"/>
        </w:tabs>
        <w:ind w:left="9639" w:right="63"/>
        <w:jc w:val="both"/>
        <w:rPr>
          <w:sz w:val="28"/>
          <w:szCs w:val="28"/>
        </w:rPr>
      </w:pPr>
    </w:p>
    <w:p w:rsidR="00DF0DFD" w:rsidRPr="003A4A2F" w:rsidRDefault="00DF0DFD" w:rsidP="00FA63F6">
      <w:pPr>
        <w:tabs>
          <w:tab w:val="left" w:pos="3780"/>
          <w:tab w:val="left" w:pos="4860"/>
        </w:tabs>
        <w:ind w:left="9639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2956B4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  <w:r w:rsidRPr="002956B4">
        <w:rPr>
          <w:b/>
          <w:sz w:val="28"/>
          <w:szCs w:val="28"/>
        </w:rPr>
        <w:t>Перечень мероприятий муниципальной программы</w:t>
      </w:r>
      <w:r w:rsidR="002956B4">
        <w:rPr>
          <w:sz w:val="28"/>
          <w:szCs w:val="28"/>
        </w:rPr>
        <w:t xml:space="preserve"> </w:t>
      </w:r>
      <w:r w:rsidR="002956B4" w:rsidRPr="00FA63F6">
        <w:rPr>
          <w:b/>
          <w:sz w:val="28"/>
        </w:rPr>
        <w:t>«Формирование современной городской среды на террит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рии муниципального образования город Камень-на-Оби Каменского района Алтайского края на 2018-202</w:t>
      </w:r>
      <w:r w:rsidR="00481091">
        <w:rPr>
          <w:b/>
          <w:sz w:val="28"/>
        </w:rPr>
        <w:t>4</w:t>
      </w:r>
      <w:r w:rsidR="002956B4" w:rsidRPr="00FA63F6">
        <w:rPr>
          <w:b/>
          <w:sz w:val="28"/>
        </w:rPr>
        <w:t xml:space="preserve"> г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ды»</w:t>
      </w:r>
    </w:p>
    <w:tbl>
      <w:tblPr>
        <w:tblpPr w:leftFromText="180" w:rightFromText="180" w:vertAnchor="text" w:tblpX="138" w:tblpY="1"/>
        <w:tblOverlap w:val="never"/>
        <w:tblW w:w="148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2607"/>
        <w:gridCol w:w="831"/>
        <w:gridCol w:w="1481"/>
        <w:gridCol w:w="930"/>
        <w:gridCol w:w="852"/>
        <w:gridCol w:w="850"/>
        <w:gridCol w:w="851"/>
        <w:gridCol w:w="850"/>
        <w:gridCol w:w="840"/>
        <w:gridCol w:w="11"/>
        <w:gridCol w:w="850"/>
        <w:gridCol w:w="9"/>
        <w:gridCol w:w="15"/>
        <w:gridCol w:w="1247"/>
        <w:gridCol w:w="2002"/>
      </w:tblGrid>
      <w:tr w:rsidR="00DF0DFD" w:rsidRPr="002956B4" w:rsidTr="008120E4">
        <w:trPr>
          <w:trHeight w:hRule="exact"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 xml:space="preserve"> </w:t>
            </w:r>
            <w:r w:rsidR="002956B4" w:rsidRPr="002956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226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5B59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граммы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сирования</w:t>
            </w:r>
          </w:p>
        </w:tc>
      </w:tr>
      <w:tr w:rsidR="00BC64DB" w:rsidRPr="002956B4" w:rsidTr="008120E4">
        <w:trPr>
          <w:trHeight w:hRule="exact" w:val="97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64DB" w:rsidRPr="002956B4" w:rsidTr="008120E4">
        <w:trPr>
          <w:trHeight w:hRule="exact"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F0DFD" w:rsidRPr="002956B4" w:rsidTr="00126631">
        <w:trPr>
          <w:trHeight w:hRule="exact" w:val="12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6631" w:rsidRDefault="00126631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</w:t>
            </w:r>
            <w:r w:rsidR="005B59DB" w:rsidRPr="002956B4">
              <w:rPr>
                <w:sz w:val="24"/>
                <w:szCs w:val="24"/>
              </w:rPr>
              <w:t>благоприятных условий жизнедеятельности населения города Камень-на-Оби Каменского района Алтайского края, п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вышение качества и комфорта городской среды, повышение уровня благоустройства территорий муниципального образования г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род Камень-на-Оби Каменского района Алтайского края</w:t>
            </w:r>
          </w:p>
          <w:p w:rsidR="00760226" w:rsidRPr="002956B4" w:rsidRDefault="00760226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 w:rsidR="00D43DEC"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BC64DB" w:rsidRPr="002956B4" w:rsidTr="008120E4">
        <w:trPr>
          <w:trHeight w:val="29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BC64DB" w:rsidRPr="002956B4" w:rsidRDefault="00BC64DB" w:rsidP="00126631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инвент</w:t>
            </w:r>
            <w:r w:rsidRPr="002956B4">
              <w:rPr>
                <w:szCs w:val="24"/>
              </w:rPr>
              <w:t>а</w:t>
            </w:r>
            <w:r w:rsidRPr="002956B4">
              <w:rPr>
                <w:szCs w:val="24"/>
              </w:rPr>
              <w:t>ризации благоустро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ства дворовых, общ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ственных территорий, территорий,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дических лиц, индив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дуальных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индивидуал</w:t>
            </w:r>
            <w:r w:rsidRPr="002956B4">
              <w:rPr>
                <w:szCs w:val="24"/>
              </w:rPr>
              <w:t>ь</w:t>
            </w:r>
            <w:r w:rsidRPr="002956B4">
              <w:rPr>
                <w:szCs w:val="24"/>
              </w:rPr>
              <w:t>ной жилой застро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val="2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Предоставление вык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 xml:space="preserve">пировки, подготовка </w:t>
            </w:r>
            <w:proofErr w:type="gramStart"/>
            <w:r w:rsidRPr="002956B4">
              <w:rPr>
                <w:szCs w:val="24"/>
              </w:rPr>
              <w:t>дизайн-проектов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hRule="exact"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горо</w:t>
            </w:r>
            <w:r w:rsidRPr="002956B4">
              <w:rPr>
                <w:szCs w:val="24"/>
              </w:rPr>
              <w:t>д</w:t>
            </w:r>
            <w:r w:rsidRPr="002956B4">
              <w:rPr>
                <w:szCs w:val="24"/>
              </w:rPr>
              <w:t>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DC7A79" w:rsidRPr="002956B4" w:rsidTr="008120E4">
        <w:trPr>
          <w:trHeight w:hRule="exact" w:val="48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DC7A79" w:rsidRPr="002956B4" w:rsidTr="008120E4">
        <w:trPr>
          <w:trHeight w:hRule="exact" w:val="8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DC7A79" w:rsidRPr="002956B4" w:rsidTr="008120E4">
        <w:trPr>
          <w:trHeight w:hRule="exact" w:val="59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Всего</w:t>
            </w:r>
          </w:p>
        </w:tc>
      </w:tr>
      <w:tr w:rsidR="00481091" w:rsidRPr="002956B4" w:rsidTr="008120E4">
        <w:trPr>
          <w:trHeight w:hRule="exact" w:val="7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4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ровых и общественных территорий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DC7A79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DC7A79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9B6FA0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33834,0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481091" w:rsidRPr="002956B4" w:rsidTr="008120E4">
        <w:trPr>
          <w:trHeight w:hRule="exact" w:val="74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481091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481091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481091" w:rsidRPr="002956B4" w:rsidTr="008120E4">
        <w:trPr>
          <w:trHeight w:hRule="exact" w:val="6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37049,5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A85A43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481091" w:rsidRPr="002956B4" w:rsidTr="008C6212">
        <w:trPr>
          <w:trHeight w:hRule="exact" w:val="24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8C6212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212">
              <w:rPr>
                <w:b/>
                <w:sz w:val="24"/>
                <w:szCs w:val="24"/>
              </w:rPr>
              <w:t>Мероприятие 1.5.</w:t>
            </w:r>
          </w:p>
          <w:p w:rsidR="00481091" w:rsidRPr="00481091" w:rsidRDefault="008C6212" w:rsidP="00481091">
            <w:pPr>
              <w:pStyle w:val="ConsPlusNormal"/>
              <w:keepNext/>
              <w:keepLine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меропри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>тия по цифровизации городского хозяйства (организация постоя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ного видеонаблюдения на общественных те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риториях)</w:t>
            </w:r>
            <w:r w:rsidR="00481091" w:rsidRPr="0048109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Pr="002956B4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091" w:rsidRDefault="00481091" w:rsidP="00481091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20E4" w:rsidRPr="002956B4" w:rsidTr="008120E4">
        <w:trPr>
          <w:trHeight w:val="9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48109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 w:rsidR="00481091"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 w:rsidR="00481091">
              <w:rPr>
                <w:b/>
                <w:sz w:val="24"/>
                <w:szCs w:val="24"/>
              </w:rPr>
              <w:t>6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надз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ра за выполнением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8120E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120E4" w:rsidRPr="002956B4" w:rsidTr="008120E4">
        <w:trPr>
          <w:trHeight w:hRule="exact" w:val="62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63F" w:rsidRPr="002956B4" w:rsidTr="008120E4">
        <w:trPr>
          <w:trHeight w:hRule="exact" w:val="5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>ципального образования город Камень-на-оби Каменского рай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на Алтайского края</w:t>
            </w:r>
          </w:p>
        </w:tc>
      </w:tr>
      <w:tr w:rsidR="008120E4" w:rsidRPr="002956B4" w:rsidTr="008120E4">
        <w:trPr>
          <w:trHeight w:hRule="exact" w:val="24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сованных лиц в осущ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ствление контроля бл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гоустройства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481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481091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  <w:sectPr w:rsidR="00DA1DE8" w:rsidSect="00126631">
          <w:pgSz w:w="16838" w:h="11909" w:orient="landscape"/>
          <w:pgMar w:top="567" w:right="962" w:bottom="993" w:left="1134" w:header="680" w:footer="680" w:gutter="0"/>
          <w:cols w:space="720"/>
          <w:noEndnote/>
          <w:docGrid w:linePitch="360"/>
        </w:sectPr>
      </w:pPr>
    </w:p>
    <w:p w:rsidR="00DA1DE8" w:rsidRPr="003A4A2F" w:rsidRDefault="00DA1DE8" w:rsidP="00FA63F6">
      <w:pPr>
        <w:tabs>
          <w:tab w:val="left" w:pos="3780"/>
          <w:tab w:val="left" w:pos="4860"/>
        </w:tabs>
        <w:ind w:left="4536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</w:t>
      </w:r>
      <w:r w:rsidRPr="003A4A2F">
        <w:rPr>
          <w:sz w:val="28"/>
          <w:szCs w:val="28"/>
        </w:rPr>
        <w:t>б</w:t>
      </w:r>
      <w:r w:rsidRPr="003A4A2F">
        <w:rPr>
          <w:sz w:val="28"/>
          <w:szCs w:val="28"/>
        </w:rPr>
        <w:t>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19D" w:rsidRPr="00FA63F6" w:rsidRDefault="009A219D" w:rsidP="00FA6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9A219D" w:rsidRPr="00FA63F6" w:rsidRDefault="009A219D" w:rsidP="00FA6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подлежащих благоустройству в </w:t>
      </w:r>
      <w:r w:rsidR="000F400B" w:rsidRPr="00FA63F6">
        <w:rPr>
          <w:b/>
          <w:sz w:val="28"/>
          <w:szCs w:val="28"/>
        </w:rPr>
        <w:t>2018</w:t>
      </w:r>
      <w:r w:rsidR="000A4CC0">
        <w:rPr>
          <w:b/>
          <w:sz w:val="28"/>
          <w:szCs w:val="28"/>
        </w:rPr>
        <w:t xml:space="preserve"> году</w:t>
      </w:r>
    </w:p>
    <w:p w:rsidR="00DA1DE8" w:rsidRDefault="00DA1DE8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DA1DE8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C7070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Красноармейская, д. 80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C70703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9D149C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</w:t>
            </w:r>
            <w:r w:rsidR="00C70703" w:rsidRPr="00256D43">
              <w:rPr>
                <w:rFonts w:eastAsia="Calibri"/>
                <w:sz w:val="26"/>
                <w:szCs w:val="26"/>
              </w:rPr>
              <w:t>. Красноармейская, д. 82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9D149C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Стройотрядовская, д. 2Б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9D149C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23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25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27</w:t>
            </w:r>
          </w:p>
        </w:tc>
      </w:tr>
      <w:tr w:rsidR="00DA1DE8" w:rsidRPr="00884815" w:rsidTr="00884815">
        <w:tc>
          <w:tcPr>
            <w:tcW w:w="959" w:type="dxa"/>
            <w:shd w:val="clear" w:color="auto" w:fill="auto"/>
          </w:tcPr>
          <w:p w:rsidR="00DA1DE8" w:rsidRPr="00256D43" w:rsidRDefault="009D149C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DA1DE8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29</w:t>
            </w:r>
          </w:p>
        </w:tc>
      </w:tr>
      <w:tr w:rsidR="00256D43" w:rsidRPr="00884815" w:rsidTr="00884815">
        <w:tc>
          <w:tcPr>
            <w:tcW w:w="959" w:type="dxa"/>
            <w:shd w:val="clear" w:color="auto" w:fill="auto"/>
          </w:tcPr>
          <w:p w:rsidR="00256D43" w:rsidRPr="00256D43" w:rsidRDefault="00256D43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256D43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Терешковой, д. 31</w:t>
            </w:r>
          </w:p>
        </w:tc>
      </w:tr>
      <w:tr w:rsidR="00256D43" w:rsidRPr="00884815" w:rsidTr="00884815">
        <w:tc>
          <w:tcPr>
            <w:tcW w:w="959" w:type="dxa"/>
            <w:shd w:val="clear" w:color="auto" w:fill="auto"/>
          </w:tcPr>
          <w:p w:rsidR="00256D43" w:rsidRPr="00256D43" w:rsidRDefault="00256D43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256D43" w:rsidRPr="00256D43" w:rsidRDefault="00256D43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Томская, д. 17</w:t>
            </w:r>
          </w:p>
        </w:tc>
      </w:tr>
      <w:tr w:rsidR="00891006" w:rsidRPr="00884815" w:rsidTr="00884815">
        <w:tc>
          <w:tcPr>
            <w:tcW w:w="959" w:type="dxa"/>
            <w:shd w:val="clear" w:color="auto" w:fill="auto"/>
          </w:tcPr>
          <w:p w:rsidR="00891006" w:rsidRPr="00256D43" w:rsidRDefault="000A4CC0" w:rsidP="00FA63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891006" w:rsidRPr="00256D43" w:rsidRDefault="00EE346F" w:rsidP="00C7070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Мира, д. 9</w:t>
            </w:r>
          </w:p>
        </w:tc>
      </w:tr>
    </w:tbl>
    <w:p w:rsidR="000A4CC0" w:rsidRDefault="000A4CC0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0E4" w:rsidRPr="00FA63F6" w:rsidRDefault="008120E4" w:rsidP="0081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8120E4" w:rsidRDefault="008120E4" w:rsidP="0081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201</w:t>
      </w:r>
      <w:r>
        <w:rPr>
          <w:b/>
          <w:sz w:val="28"/>
          <w:szCs w:val="28"/>
        </w:rPr>
        <w:t>9 году</w:t>
      </w:r>
    </w:p>
    <w:p w:rsidR="004F4AA7" w:rsidRPr="00FA63F6" w:rsidRDefault="004F4AA7" w:rsidP="008120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4448E6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543D5E" w:rsidRPr="004448E6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Молодежная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14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Северная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91а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42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Терешковой, д. </w:t>
            </w:r>
            <w:r>
              <w:rPr>
                <w:rFonts w:eastAsia="Calibri"/>
                <w:sz w:val="26"/>
                <w:szCs w:val="26"/>
              </w:rPr>
              <w:t>44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Терешковой, д. </w:t>
            </w:r>
            <w:r>
              <w:rPr>
                <w:rFonts w:eastAsia="Calibri"/>
                <w:sz w:val="26"/>
                <w:szCs w:val="26"/>
              </w:rPr>
              <w:t>46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Терешковой, д. </w:t>
            </w:r>
            <w:r>
              <w:rPr>
                <w:rFonts w:eastAsia="Calibri"/>
                <w:sz w:val="26"/>
                <w:szCs w:val="26"/>
              </w:rPr>
              <w:t>48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</w:t>
            </w:r>
            <w:r>
              <w:rPr>
                <w:rFonts w:eastAsia="Calibri"/>
                <w:sz w:val="26"/>
                <w:szCs w:val="26"/>
              </w:rPr>
              <w:t>омская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147</w:t>
            </w:r>
          </w:p>
        </w:tc>
      </w:tr>
      <w:tr w:rsidR="00543D5E" w:rsidRPr="00884815" w:rsidTr="00F90A9D">
        <w:tc>
          <w:tcPr>
            <w:tcW w:w="959" w:type="dxa"/>
            <w:shd w:val="clear" w:color="auto" w:fill="auto"/>
          </w:tcPr>
          <w:p w:rsidR="00543D5E" w:rsidRPr="00256D43" w:rsidRDefault="00543D5E" w:rsidP="00F90A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543D5E" w:rsidRPr="00256D43" w:rsidRDefault="00543D5E" w:rsidP="00543D5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ул. Т</w:t>
            </w:r>
            <w:r>
              <w:rPr>
                <w:rFonts w:eastAsia="Calibri"/>
                <w:sz w:val="26"/>
                <w:szCs w:val="26"/>
              </w:rPr>
              <w:t xml:space="preserve">омская, </w:t>
            </w:r>
            <w:r w:rsidRPr="00256D43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149</w:t>
            </w:r>
          </w:p>
        </w:tc>
      </w:tr>
    </w:tbl>
    <w:p w:rsidR="00481091" w:rsidRDefault="00481091" w:rsidP="00481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091" w:rsidRPr="00FA63F6" w:rsidRDefault="00481091" w:rsidP="00481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481091" w:rsidRDefault="00481091" w:rsidP="00481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подлежащих благоустройству в 20</w:t>
      </w:r>
      <w:r>
        <w:rPr>
          <w:b/>
          <w:sz w:val="28"/>
          <w:szCs w:val="28"/>
        </w:rPr>
        <w:t>20 году</w:t>
      </w:r>
    </w:p>
    <w:p w:rsidR="00481091" w:rsidRPr="00FA63F6" w:rsidRDefault="00481091" w:rsidP="00481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256D43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481091" w:rsidRPr="00256D43" w:rsidRDefault="00481091" w:rsidP="004810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37</w:t>
            </w:r>
          </w:p>
        </w:tc>
      </w:tr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256D43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481091" w:rsidRPr="00256D43" w:rsidRDefault="00481091" w:rsidP="004810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Стройотрядовская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256D43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481091" w:rsidRPr="00256D43" w:rsidRDefault="00481091" w:rsidP="004810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Стройотрядовская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256D43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481091" w:rsidRPr="00256D43" w:rsidRDefault="00481091" w:rsidP="004810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Новая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256D43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481091" w:rsidRPr="00256D43" w:rsidRDefault="00481091" w:rsidP="004810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Солнечная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481091" w:rsidRPr="00884815" w:rsidTr="00077909">
        <w:tc>
          <w:tcPr>
            <w:tcW w:w="959" w:type="dxa"/>
            <w:shd w:val="clear" w:color="auto" w:fill="auto"/>
          </w:tcPr>
          <w:p w:rsidR="00481091" w:rsidRPr="00256D43" w:rsidRDefault="00481091" w:rsidP="000779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56D4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481091" w:rsidRPr="00256D43" w:rsidRDefault="00481091" w:rsidP="0048109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</w:t>
            </w:r>
            <w:r w:rsidRPr="00256D43">
              <w:rPr>
                <w:rFonts w:eastAsia="Calibri"/>
                <w:sz w:val="26"/>
                <w:szCs w:val="26"/>
              </w:rPr>
              <w:t xml:space="preserve">, д. 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</w:tbl>
    <w:p w:rsidR="008120E4" w:rsidRDefault="008120E4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091" w:rsidRDefault="00481091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46F" w:rsidRPr="00FA63F6" w:rsidRDefault="00EE346F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Адресный перечень дворовых территорий многоквартирных домов,</w:t>
      </w:r>
    </w:p>
    <w:p w:rsidR="00EE346F" w:rsidRPr="00FA63F6" w:rsidRDefault="008120E4" w:rsidP="00EE34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202</w:t>
      </w:r>
      <w:r w:rsidR="00481091">
        <w:rPr>
          <w:b/>
          <w:sz w:val="28"/>
          <w:szCs w:val="28"/>
        </w:rPr>
        <w:t>1</w:t>
      </w:r>
      <w:r w:rsidR="00EE346F" w:rsidRPr="00FA63F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EE346F" w:rsidRPr="00FA63F6">
        <w:rPr>
          <w:b/>
          <w:sz w:val="28"/>
          <w:szCs w:val="28"/>
        </w:rPr>
        <w:t xml:space="preserve"> годах</w:t>
      </w:r>
    </w:p>
    <w:p w:rsidR="003A4A2F" w:rsidRDefault="003A4A2F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</w:tblGrid>
      <w:tr w:rsidR="000A4CC0" w:rsidRPr="00884815" w:rsidTr="0033428D">
        <w:tc>
          <w:tcPr>
            <w:tcW w:w="959" w:type="dxa"/>
            <w:shd w:val="clear" w:color="auto" w:fill="auto"/>
          </w:tcPr>
          <w:p w:rsidR="000A4CC0" w:rsidRPr="004448E6" w:rsidRDefault="000A4CC0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8898" w:type="dxa"/>
            <w:shd w:val="clear" w:color="auto" w:fill="auto"/>
          </w:tcPr>
          <w:p w:rsidR="000A4CC0" w:rsidRPr="004448E6" w:rsidRDefault="000A4CC0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448E6">
              <w:rPr>
                <w:rFonts w:eastAsia="Calibri"/>
                <w:sz w:val="26"/>
                <w:szCs w:val="26"/>
              </w:rPr>
              <w:t>Адрес многоквартирного дома (далее - МКД)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0C1EBE" w:rsidRPr="004448E6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пер. Дружбы, д. 5 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пер. Мирный, д. 22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пер. Осипенко, д. 2а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Карла Маркса, д. 112а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Колесникова, д. 50</w:t>
            </w:r>
          </w:p>
        </w:tc>
      </w:tr>
      <w:tr w:rsidR="005B002C" w:rsidRPr="00884815" w:rsidTr="0033428D">
        <w:tc>
          <w:tcPr>
            <w:tcW w:w="959" w:type="dxa"/>
            <w:shd w:val="clear" w:color="auto" w:fill="auto"/>
          </w:tcPr>
          <w:p w:rsidR="005B002C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5B002C" w:rsidRDefault="005B002C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</w:t>
            </w:r>
            <w:r w:rsidR="00D66C53">
              <w:rPr>
                <w:rFonts w:eastAsia="Calibri"/>
                <w:sz w:val="26"/>
                <w:szCs w:val="26"/>
              </w:rPr>
              <w:t>. Кондратю</w:t>
            </w:r>
            <w:r>
              <w:rPr>
                <w:rFonts w:eastAsia="Calibri"/>
                <w:sz w:val="26"/>
                <w:szCs w:val="26"/>
              </w:rPr>
              <w:t>ка, д. 18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Лазо, д. 19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Мира, д. 11а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Мичурина, д. 66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Мичурина, д. 70б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Молодежная, д. 14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D66C53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Некрасова, д. 219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Ново-Ярковский тракт, д. 14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31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35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Пушкина, д. 41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Радостная, д. 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Радостная, д. 6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F90A9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Радостная, д. 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86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88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90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92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Северная, д. 101</w:t>
            </w:r>
          </w:p>
        </w:tc>
      </w:tr>
      <w:tr w:rsidR="00CE0BA1" w:rsidRPr="00884815" w:rsidTr="0033428D">
        <w:tc>
          <w:tcPr>
            <w:tcW w:w="959" w:type="dxa"/>
            <w:shd w:val="clear" w:color="auto" w:fill="auto"/>
          </w:tcPr>
          <w:p w:rsidR="00CE0BA1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8898" w:type="dxa"/>
            <w:shd w:val="clear" w:color="auto" w:fill="auto"/>
          </w:tcPr>
          <w:p w:rsidR="00CE0BA1" w:rsidRDefault="00CE0BA1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Сельскохозяйственная, д. 15а</w:t>
            </w:r>
          </w:p>
        </w:tc>
      </w:tr>
      <w:tr w:rsidR="00CE0BA1" w:rsidRPr="00884815" w:rsidTr="0033428D">
        <w:tc>
          <w:tcPr>
            <w:tcW w:w="959" w:type="dxa"/>
            <w:shd w:val="clear" w:color="auto" w:fill="auto"/>
          </w:tcPr>
          <w:p w:rsidR="00CE0BA1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8898" w:type="dxa"/>
            <w:shd w:val="clear" w:color="auto" w:fill="auto"/>
          </w:tcPr>
          <w:p w:rsidR="00CE0BA1" w:rsidRDefault="00CE0BA1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Сельскохозяйственная, д. 15б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3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4448E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5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8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Солнечная, д. 10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Строительная, д. 9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Стройотрядовская, д. 1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Терешковой, д. 50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Терешковой, д. 52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8898" w:type="dxa"/>
            <w:shd w:val="clear" w:color="auto" w:fill="auto"/>
          </w:tcPr>
          <w:p w:rsidR="000C1EBE" w:rsidRDefault="000C1EBE" w:rsidP="0033428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Терешковой, д. 54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Pr="00256D43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0C1EB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Титова, д. 20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8898" w:type="dxa"/>
            <w:shd w:val="clear" w:color="auto" w:fill="auto"/>
          </w:tcPr>
          <w:p w:rsidR="000C1EBE" w:rsidRPr="00256D43" w:rsidRDefault="000C1EBE" w:rsidP="00306FC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Томская, д. </w:t>
            </w:r>
            <w:r w:rsidR="00306FC6">
              <w:rPr>
                <w:rFonts w:eastAsia="Calibri"/>
                <w:sz w:val="26"/>
                <w:szCs w:val="26"/>
              </w:rPr>
              <w:t>125</w:t>
            </w:r>
          </w:p>
        </w:tc>
      </w:tr>
      <w:tr w:rsidR="000C1EBE" w:rsidRPr="00884815" w:rsidTr="0033428D">
        <w:tc>
          <w:tcPr>
            <w:tcW w:w="959" w:type="dxa"/>
            <w:shd w:val="clear" w:color="auto" w:fill="auto"/>
          </w:tcPr>
          <w:p w:rsidR="000C1EBE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8898" w:type="dxa"/>
            <w:shd w:val="clear" w:color="auto" w:fill="auto"/>
          </w:tcPr>
          <w:p w:rsidR="000C1EBE" w:rsidRDefault="00306FC6" w:rsidP="001B0D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Томская, д. 137</w:t>
            </w:r>
          </w:p>
        </w:tc>
      </w:tr>
      <w:tr w:rsidR="00306FC6" w:rsidRPr="00884815" w:rsidTr="0033428D">
        <w:tc>
          <w:tcPr>
            <w:tcW w:w="959" w:type="dxa"/>
            <w:shd w:val="clear" w:color="auto" w:fill="auto"/>
          </w:tcPr>
          <w:p w:rsidR="00306FC6" w:rsidRDefault="00481091" w:rsidP="003342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8898" w:type="dxa"/>
            <w:shd w:val="clear" w:color="auto" w:fill="auto"/>
          </w:tcPr>
          <w:p w:rsidR="00306FC6" w:rsidRDefault="00306FC6" w:rsidP="001B0D8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Томская, д. 139</w:t>
            </w:r>
          </w:p>
        </w:tc>
      </w:tr>
    </w:tbl>
    <w:p w:rsidR="00891006" w:rsidRPr="00B200B2" w:rsidRDefault="00891006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1DE8" w:rsidRPr="003A4A2F" w:rsidRDefault="00DA1DE8" w:rsidP="00FA63F6">
      <w:pPr>
        <w:tabs>
          <w:tab w:val="left" w:pos="3780"/>
          <w:tab w:val="left" w:pos="4860"/>
        </w:tabs>
        <w:ind w:left="4536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</w:t>
      </w:r>
      <w:r w:rsidRPr="003A4A2F">
        <w:rPr>
          <w:sz w:val="28"/>
          <w:szCs w:val="28"/>
        </w:rPr>
        <w:t>б</w:t>
      </w:r>
      <w:r w:rsidRPr="003A4A2F">
        <w:rPr>
          <w:sz w:val="28"/>
          <w:szCs w:val="28"/>
        </w:rPr>
        <w:t>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9A219D" w:rsidRDefault="009A219D" w:rsidP="00FA63F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219D" w:rsidRPr="00FA63F6" w:rsidRDefault="009A219D" w:rsidP="00983A5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 w:rsidR="00273CCB"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 w:rsidR="00273CCB">
        <w:rPr>
          <w:b/>
          <w:sz w:val="28"/>
          <w:szCs w:val="28"/>
        </w:rPr>
        <w:t>ов и территорий, н</w:t>
      </w:r>
      <w:r w:rsidR="00273CCB">
        <w:rPr>
          <w:b/>
          <w:sz w:val="28"/>
          <w:szCs w:val="28"/>
        </w:rPr>
        <w:t>а</w:t>
      </w:r>
      <w:r w:rsidR="00273CCB">
        <w:rPr>
          <w:b/>
          <w:sz w:val="28"/>
          <w:szCs w:val="28"/>
        </w:rPr>
        <w:t>ходящихся в ведении юридических лиц и индивидуальных предприним</w:t>
      </w:r>
      <w:r w:rsidR="00273CCB">
        <w:rPr>
          <w:b/>
          <w:sz w:val="28"/>
          <w:szCs w:val="28"/>
        </w:rPr>
        <w:t>а</w:t>
      </w:r>
      <w:r w:rsidR="00273CCB">
        <w:rPr>
          <w:b/>
          <w:sz w:val="28"/>
          <w:szCs w:val="28"/>
        </w:rPr>
        <w:t>телей</w:t>
      </w:r>
      <w:r w:rsidR="00983A53">
        <w:rPr>
          <w:b/>
          <w:sz w:val="28"/>
          <w:szCs w:val="28"/>
        </w:rPr>
        <w:t>,</w:t>
      </w:r>
      <w:r w:rsidRPr="00FA63F6">
        <w:rPr>
          <w:b/>
          <w:sz w:val="28"/>
          <w:szCs w:val="28"/>
        </w:rPr>
        <w:t xml:space="preserve"> подлежащих благоустройству в </w:t>
      </w:r>
      <w:r w:rsidR="000F400B" w:rsidRPr="00FA63F6">
        <w:rPr>
          <w:b/>
          <w:sz w:val="28"/>
          <w:szCs w:val="28"/>
        </w:rPr>
        <w:t>2018</w:t>
      </w:r>
      <w:r w:rsidR="006014F5">
        <w:rPr>
          <w:b/>
          <w:sz w:val="28"/>
          <w:szCs w:val="28"/>
        </w:rPr>
        <w:t xml:space="preserve"> году</w:t>
      </w:r>
    </w:p>
    <w:p w:rsidR="009A219D" w:rsidRPr="00DF6EC3" w:rsidRDefault="009A219D" w:rsidP="00FA63F6">
      <w:pPr>
        <w:autoSpaceDE w:val="0"/>
        <w:autoSpaceDN w:val="0"/>
        <w:adjustRightInd w:val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92506A" w:rsidRPr="00FA63F6" w:rsidTr="006B265A">
        <w:trPr>
          <w:trHeight w:val="543"/>
        </w:trPr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92506A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92506A" w:rsidRPr="00FA63F6" w:rsidTr="006B265A">
        <w:trPr>
          <w:trHeight w:val="355"/>
        </w:trPr>
        <w:tc>
          <w:tcPr>
            <w:tcW w:w="9606" w:type="dxa"/>
            <w:gridSpan w:val="2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92506A" w:rsidRPr="004448E6" w:rsidRDefault="00256D43" w:rsidP="00256D43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48E6">
              <w:rPr>
                <w:rFonts w:ascii="Times New Roman" w:hAnsi="Times New Roman"/>
                <w:sz w:val="26"/>
                <w:szCs w:val="26"/>
              </w:rPr>
              <w:t>Территория перед Бассейном «Аквамарин» ул. Пушкина,</w:t>
            </w:r>
            <w:r w:rsidR="00444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48E6">
              <w:rPr>
                <w:rFonts w:ascii="Times New Roman" w:hAnsi="Times New Roman"/>
                <w:sz w:val="26"/>
                <w:szCs w:val="26"/>
              </w:rPr>
              <w:t>24а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92506A" w:rsidRPr="004448E6" w:rsidRDefault="00256D43" w:rsidP="00FA63F6">
            <w:pPr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ул. Пушкина (фонтан, клумба</w:t>
            </w:r>
            <w:r w:rsidR="004448E6">
              <w:rPr>
                <w:sz w:val="26"/>
                <w:szCs w:val="26"/>
              </w:rPr>
              <w:t>)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92506A" w:rsidRPr="004448E6" w:rsidRDefault="00256D43" w:rsidP="004448E6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48E6">
              <w:rPr>
                <w:rFonts w:ascii="Times New Roman" w:hAnsi="Times New Roman"/>
                <w:sz w:val="26"/>
                <w:szCs w:val="26"/>
              </w:rPr>
              <w:t xml:space="preserve">Памятник </w:t>
            </w:r>
            <w:r w:rsidR="004448E6">
              <w:rPr>
                <w:rFonts w:ascii="Times New Roman" w:hAnsi="Times New Roman"/>
                <w:sz w:val="26"/>
                <w:szCs w:val="26"/>
              </w:rPr>
              <w:t>«10 лет СССР» ул. Ленина, сквер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92506A" w:rsidRPr="004448E6" w:rsidRDefault="006B265A" w:rsidP="00FA6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(зона отдыха) в границах домов по ул. Пушкина, 1- ул. Пушкина, 2</w:t>
            </w:r>
          </w:p>
        </w:tc>
      </w:tr>
      <w:tr w:rsidR="0092506A" w:rsidRPr="00FA63F6" w:rsidTr="006B265A">
        <w:tc>
          <w:tcPr>
            <w:tcW w:w="9606" w:type="dxa"/>
            <w:gridSpan w:val="2"/>
          </w:tcPr>
          <w:p w:rsidR="0092506A" w:rsidRPr="004448E6" w:rsidRDefault="0092506A" w:rsidP="00FA63F6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92506A" w:rsidRPr="00FA63F6" w:rsidTr="006B265A">
        <w:tc>
          <w:tcPr>
            <w:tcW w:w="817" w:type="dxa"/>
          </w:tcPr>
          <w:p w:rsidR="0092506A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92506A" w:rsidRPr="004448E6" w:rsidRDefault="0092506A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1DE8" w:rsidRPr="00FA63F6" w:rsidTr="006B265A">
        <w:tc>
          <w:tcPr>
            <w:tcW w:w="817" w:type="dxa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DA1DE8" w:rsidRPr="004448E6" w:rsidRDefault="00DA1DE8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CCB" w:rsidRPr="00FA63F6" w:rsidTr="006B265A">
        <w:tc>
          <w:tcPr>
            <w:tcW w:w="9606" w:type="dxa"/>
            <w:gridSpan w:val="2"/>
          </w:tcPr>
          <w:p w:rsidR="00273CCB" w:rsidRPr="004448E6" w:rsidRDefault="00273CCB" w:rsidP="00273C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273CCB" w:rsidRPr="004448E6" w:rsidRDefault="00273CCB" w:rsidP="00273C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273CCB" w:rsidRPr="00FA63F6" w:rsidTr="006B265A">
        <w:tc>
          <w:tcPr>
            <w:tcW w:w="817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3CCB" w:rsidRPr="00FA63F6" w:rsidTr="006B265A">
        <w:tc>
          <w:tcPr>
            <w:tcW w:w="817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273CCB" w:rsidRPr="004448E6" w:rsidRDefault="00273CCB" w:rsidP="00FA6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219D" w:rsidRDefault="009A219D" w:rsidP="00FA63F6">
      <w:pPr>
        <w:contextualSpacing/>
      </w:pPr>
    </w:p>
    <w:p w:rsidR="004F4AA7" w:rsidRPr="00FA63F6" w:rsidRDefault="004F4AA7" w:rsidP="004F4A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</w:t>
      </w:r>
      <w:r w:rsidR="00983A53">
        <w:rPr>
          <w:b/>
          <w:sz w:val="28"/>
          <w:szCs w:val="28"/>
        </w:rPr>
        <w:t>,</w:t>
      </w:r>
      <w:r w:rsidRPr="00FA63F6">
        <w:rPr>
          <w:b/>
          <w:sz w:val="28"/>
          <w:szCs w:val="28"/>
        </w:rPr>
        <w:t xml:space="preserve"> подлежащих благоустройству в 201</w:t>
      </w:r>
      <w:r>
        <w:rPr>
          <w:b/>
          <w:sz w:val="28"/>
          <w:szCs w:val="28"/>
        </w:rPr>
        <w:t>9 году</w:t>
      </w:r>
    </w:p>
    <w:p w:rsidR="004F4AA7" w:rsidRDefault="004F4AA7" w:rsidP="00983A53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4F4AA7" w:rsidRPr="00FA63F6" w:rsidTr="00F90A9D">
        <w:trPr>
          <w:trHeight w:val="543"/>
        </w:trPr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4F4AA7" w:rsidRPr="00FA63F6" w:rsidTr="00F90A9D">
        <w:trPr>
          <w:trHeight w:val="355"/>
        </w:trPr>
        <w:tc>
          <w:tcPr>
            <w:tcW w:w="9606" w:type="dxa"/>
            <w:gridSpan w:val="2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F4AA7" w:rsidRPr="004F4AA7" w:rsidRDefault="004F4AA7" w:rsidP="00F90A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AA7">
              <w:rPr>
                <w:rFonts w:ascii="Times New Roman" w:hAnsi="Times New Roman"/>
                <w:sz w:val="26"/>
                <w:szCs w:val="26"/>
              </w:rPr>
              <w:t>Набережная реки Обь</w:t>
            </w:r>
            <w:r w:rsidR="00481091">
              <w:rPr>
                <w:rFonts w:ascii="Times New Roman" w:hAnsi="Times New Roman"/>
                <w:sz w:val="26"/>
                <w:szCs w:val="26"/>
              </w:rPr>
              <w:t xml:space="preserve"> (ул. Титова – ул. Пушкина)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F4AA7" w:rsidRPr="004F4AA7" w:rsidRDefault="004F4AA7" w:rsidP="00F90A9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9606" w:type="dxa"/>
            <w:gridSpan w:val="2"/>
          </w:tcPr>
          <w:p w:rsidR="004F4AA7" w:rsidRPr="004448E6" w:rsidRDefault="004F4AA7" w:rsidP="00F90A9D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9606" w:type="dxa"/>
            <w:gridSpan w:val="2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4AA7" w:rsidRPr="00FA63F6" w:rsidTr="00F90A9D">
        <w:tc>
          <w:tcPr>
            <w:tcW w:w="817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F4AA7" w:rsidRPr="004448E6" w:rsidRDefault="004F4AA7" w:rsidP="00F9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F4AA7" w:rsidRDefault="004F4AA7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091" w:rsidRDefault="00481091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091" w:rsidRDefault="00481091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091" w:rsidRDefault="00481091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091" w:rsidRDefault="00481091" w:rsidP="00481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>
        <w:rPr>
          <w:b/>
          <w:sz w:val="28"/>
          <w:szCs w:val="28"/>
        </w:rPr>
        <w:t>20 году</w:t>
      </w:r>
    </w:p>
    <w:p w:rsidR="00481091" w:rsidRPr="00FA63F6" w:rsidRDefault="00481091" w:rsidP="004810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481091" w:rsidRPr="00FA63F6" w:rsidTr="00077909">
        <w:trPr>
          <w:trHeight w:val="543"/>
        </w:trPr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789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481091" w:rsidRPr="00FA63F6" w:rsidTr="00077909">
        <w:trPr>
          <w:trHeight w:val="355"/>
        </w:trPr>
        <w:tc>
          <w:tcPr>
            <w:tcW w:w="9606" w:type="dxa"/>
            <w:gridSpan w:val="2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481091" w:rsidRPr="00FA63F6" w:rsidTr="00077909"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81091" w:rsidRPr="004F4AA7" w:rsidRDefault="00481091" w:rsidP="0007790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AA7">
              <w:rPr>
                <w:rFonts w:ascii="Times New Roman" w:hAnsi="Times New Roman"/>
                <w:sz w:val="26"/>
                <w:szCs w:val="26"/>
              </w:rPr>
              <w:t>Набережная реки Обь</w:t>
            </w:r>
            <w:r w:rsidR="00864935">
              <w:rPr>
                <w:rFonts w:ascii="Times New Roman" w:hAnsi="Times New Roman"/>
                <w:sz w:val="26"/>
                <w:szCs w:val="26"/>
              </w:rPr>
              <w:t xml:space="preserve"> (ул. Пушкина – ул. Комсомольская)</w:t>
            </w:r>
          </w:p>
        </w:tc>
      </w:tr>
      <w:tr w:rsidR="00481091" w:rsidRPr="00FA63F6" w:rsidTr="00077909"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81091" w:rsidRPr="004F4AA7" w:rsidRDefault="00481091" w:rsidP="0007790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1091" w:rsidRPr="00FA63F6" w:rsidTr="00077909">
        <w:tc>
          <w:tcPr>
            <w:tcW w:w="9606" w:type="dxa"/>
            <w:gridSpan w:val="2"/>
          </w:tcPr>
          <w:p w:rsidR="00481091" w:rsidRPr="004448E6" w:rsidRDefault="00481091" w:rsidP="00077909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481091" w:rsidRPr="00FA63F6" w:rsidTr="00077909"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(ул. </w:t>
            </w:r>
            <w:proofErr w:type="gramStart"/>
            <w:r>
              <w:rPr>
                <w:sz w:val="26"/>
                <w:szCs w:val="26"/>
              </w:rPr>
              <w:t>Речная</w:t>
            </w:r>
            <w:proofErr w:type="gramEnd"/>
            <w:r>
              <w:rPr>
                <w:sz w:val="26"/>
                <w:szCs w:val="26"/>
              </w:rPr>
              <w:t>, 47)</w:t>
            </w:r>
          </w:p>
        </w:tc>
      </w:tr>
      <w:tr w:rsidR="00481091" w:rsidRPr="00FA63F6" w:rsidTr="00077909"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1091" w:rsidRPr="00FA63F6" w:rsidTr="00077909">
        <w:tc>
          <w:tcPr>
            <w:tcW w:w="9606" w:type="dxa"/>
            <w:gridSpan w:val="2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481091" w:rsidRPr="00FA63F6" w:rsidTr="00077909"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81091" w:rsidRPr="00FA63F6" w:rsidTr="00077909">
        <w:tc>
          <w:tcPr>
            <w:tcW w:w="817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481091" w:rsidRPr="004448E6" w:rsidRDefault="00481091" w:rsidP="00077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1091" w:rsidRDefault="00481091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14F5" w:rsidRPr="00FA63F6" w:rsidRDefault="006014F5" w:rsidP="00601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Перечень об</w:t>
      </w:r>
      <w:r>
        <w:rPr>
          <w:b/>
          <w:sz w:val="28"/>
          <w:szCs w:val="28"/>
        </w:rPr>
        <w:t>щественных территорий, городских</w:t>
      </w:r>
      <w:r w:rsidRPr="00FA63F6">
        <w:rPr>
          <w:b/>
          <w:sz w:val="28"/>
          <w:szCs w:val="28"/>
        </w:rPr>
        <w:t xml:space="preserve"> парк</w:t>
      </w:r>
      <w:r>
        <w:rPr>
          <w:b/>
          <w:sz w:val="28"/>
          <w:szCs w:val="28"/>
        </w:rPr>
        <w:t>ов и территорий,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ходящихся в ведении юридических лиц и индивидуальных предприним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телей</w:t>
      </w:r>
      <w:r w:rsidR="00983A53">
        <w:rPr>
          <w:b/>
          <w:sz w:val="28"/>
          <w:szCs w:val="28"/>
        </w:rPr>
        <w:t>,</w:t>
      </w:r>
      <w:r w:rsidRPr="00FA63F6">
        <w:rPr>
          <w:b/>
          <w:sz w:val="28"/>
          <w:szCs w:val="28"/>
        </w:rPr>
        <w:t xml:space="preserve"> подлежащих благоустройству в 20</w:t>
      </w:r>
      <w:r w:rsidR="0038560E">
        <w:rPr>
          <w:b/>
          <w:sz w:val="28"/>
          <w:szCs w:val="28"/>
        </w:rPr>
        <w:t>2</w:t>
      </w:r>
      <w:r w:rsidR="002F05AE">
        <w:rPr>
          <w:b/>
          <w:sz w:val="28"/>
          <w:szCs w:val="28"/>
        </w:rPr>
        <w:t>1</w:t>
      </w:r>
      <w:r w:rsidRPr="00FA63F6">
        <w:rPr>
          <w:b/>
          <w:sz w:val="28"/>
          <w:szCs w:val="28"/>
        </w:rPr>
        <w:t>-202</w:t>
      </w:r>
      <w:r w:rsidR="0038560E">
        <w:rPr>
          <w:b/>
          <w:sz w:val="28"/>
          <w:szCs w:val="28"/>
        </w:rPr>
        <w:t>4</w:t>
      </w:r>
      <w:r w:rsidRPr="00FA63F6">
        <w:rPr>
          <w:b/>
          <w:sz w:val="28"/>
          <w:szCs w:val="28"/>
        </w:rPr>
        <w:t xml:space="preserve"> г</w:t>
      </w:r>
      <w:r w:rsidRPr="00FA63F6">
        <w:rPr>
          <w:b/>
          <w:sz w:val="28"/>
          <w:szCs w:val="28"/>
        </w:rPr>
        <w:t>о</w:t>
      </w:r>
      <w:r w:rsidRPr="00FA63F6">
        <w:rPr>
          <w:b/>
          <w:sz w:val="28"/>
          <w:szCs w:val="28"/>
        </w:rPr>
        <w:t>дах</w:t>
      </w:r>
    </w:p>
    <w:p w:rsidR="006014F5" w:rsidRDefault="006014F5" w:rsidP="00FA63F6">
      <w:pPr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6014F5" w:rsidRPr="00FA63F6" w:rsidTr="0033428D">
        <w:trPr>
          <w:trHeight w:val="543"/>
        </w:trPr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№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Адрес (наименование)</w:t>
            </w:r>
          </w:p>
        </w:tc>
      </w:tr>
      <w:tr w:rsidR="006014F5" w:rsidRPr="00FA63F6" w:rsidTr="0033428D">
        <w:trPr>
          <w:trHeight w:val="355"/>
        </w:trPr>
        <w:tc>
          <w:tcPr>
            <w:tcW w:w="9648" w:type="dxa"/>
            <w:gridSpan w:val="2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Территория общего пользования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86493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6014F5" w:rsidRPr="004448E6" w:rsidRDefault="00D64D76" w:rsidP="00C14D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Мемориал </w:t>
            </w:r>
            <w:r w:rsidRPr="00D64D76">
              <w:rPr>
                <w:sz w:val="26"/>
                <w:szCs w:val="26"/>
              </w:rPr>
              <w:t>Славы (ул. Пушкина, 60а)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86493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014F5" w:rsidRPr="00FA63F6" w:rsidTr="0033428D">
        <w:tc>
          <w:tcPr>
            <w:tcW w:w="9648" w:type="dxa"/>
            <w:gridSpan w:val="2"/>
          </w:tcPr>
          <w:p w:rsidR="006014F5" w:rsidRPr="004448E6" w:rsidRDefault="006014F5" w:rsidP="0033428D">
            <w:pPr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Городской парк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6014F5" w:rsidRPr="004448E6" w:rsidRDefault="00D64D76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</w:t>
            </w:r>
            <w:r w:rsidR="00C14D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C14D70">
              <w:rPr>
                <w:sz w:val="26"/>
                <w:szCs w:val="26"/>
              </w:rPr>
              <w:t>ул. Гагарина – ул. Пушкина</w:t>
            </w:r>
            <w:r>
              <w:rPr>
                <w:sz w:val="26"/>
                <w:szCs w:val="26"/>
              </w:rPr>
              <w:t>)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14F5" w:rsidRPr="00FA63F6" w:rsidTr="0033428D">
        <w:tc>
          <w:tcPr>
            <w:tcW w:w="9648" w:type="dxa"/>
            <w:gridSpan w:val="2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 xml:space="preserve">Территории, находящиеся в ведении юридических лиц </w:t>
            </w:r>
          </w:p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и индивидуальных предпринимат</w:t>
            </w:r>
            <w:r w:rsidRPr="004448E6">
              <w:rPr>
                <w:sz w:val="26"/>
                <w:szCs w:val="26"/>
              </w:rPr>
              <w:t>е</w:t>
            </w:r>
            <w:r w:rsidRPr="004448E6">
              <w:rPr>
                <w:sz w:val="26"/>
                <w:szCs w:val="26"/>
              </w:rPr>
              <w:t>лей</w:t>
            </w: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14F5" w:rsidRPr="00FA63F6" w:rsidTr="0033428D">
        <w:tc>
          <w:tcPr>
            <w:tcW w:w="1008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48E6">
              <w:rPr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6014F5" w:rsidRPr="004448E6" w:rsidRDefault="006014F5" w:rsidP="003342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014F5" w:rsidRDefault="006014F5" w:rsidP="00FA63F6">
      <w:pPr>
        <w:contextualSpacing/>
      </w:pPr>
    </w:p>
    <w:sectPr w:rsidR="006014F5" w:rsidSect="00DA1DE8">
      <w:pgSz w:w="11909" w:h="16838"/>
      <w:pgMar w:top="1134" w:right="567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A8" w:rsidRDefault="00BA2BA8">
      <w:r>
        <w:separator/>
      </w:r>
    </w:p>
  </w:endnote>
  <w:endnote w:type="continuationSeparator" w:id="0">
    <w:p w:rsidR="00BA2BA8" w:rsidRDefault="00BA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A8" w:rsidRDefault="00BA2BA8">
      <w:r>
        <w:separator/>
      </w:r>
    </w:p>
  </w:footnote>
  <w:footnote w:type="continuationSeparator" w:id="0">
    <w:p w:rsidR="00BA2BA8" w:rsidRDefault="00BA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C7A79" w:rsidRDefault="00DC7A79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Pr="00FA63F6" w:rsidRDefault="00DC7A79">
    <w:pPr>
      <w:pStyle w:val="af3"/>
      <w:jc w:val="center"/>
      <w:rPr>
        <w:rFonts w:ascii="Times New Roman" w:hAnsi="Times New Roman" w:cs="Times New Roman"/>
      </w:rPr>
    </w:pPr>
    <w:r w:rsidRPr="00FA63F6">
      <w:rPr>
        <w:rFonts w:ascii="Times New Roman" w:hAnsi="Times New Roman" w:cs="Times New Roman"/>
      </w:rPr>
      <w:fldChar w:fldCharType="begin"/>
    </w:r>
    <w:r w:rsidRPr="00FA63F6">
      <w:rPr>
        <w:rFonts w:ascii="Times New Roman" w:hAnsi="Times New Roman" w:cs="Times New Roman"/>
      </w:rPr>
      <w:instrText xml:space="preserve"> PAGE   \* MERGEFORMAT </w:instrText>
    </w:r>
    <w:r w:rsidRPr="00FA63F6">
      <w:rPr>
        <w:rFonts w:ascii="Times New Roman" w:hAnsi="Times New Roman" w:cs="Times New Roman"/>
      </w:rPr>
      <w:fldChar w:fldCharType="separate"/>
    </w:r>
    <w:r w:rsidR="006945D0">
      <w:rPr>
        <w:rFonts w:ascii="Times New Roman" w:hAnsi="Times New Roman" w:cs="Times New Roman"/>
        <w:noProof/>
      </w:rPr>
      <w:t>15</w:t>
    </w:r>
    <w:r w:rsidRPr="00FA63F6">
      <w:rPr>
        <w:rFonts w:ascii="Times New Roman" w:hAnsi="Times New Roman" w:cs="Times New Roman"/>
      </w:rPr>
      <w:fldChar w:fldCharType="end"/>
    </w:r>
  </w:p>
  <w:p w:rsidR="00DC7A79" w:rsidRDefault="00DC7A7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pStyle w:val="af3"/>
      <w:jc w:val="center"/>
    </w:pPr>
  </w:p>
  <w:p w:rsidR="00DC7A79" w:rsidRPr="00322838" w:rsidRDefault="00DC7A79" w:rsidP="00BC7C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13BF6"/>
    <w:rsid w:val="00032B9C"/>
    <w:rsid w:val="00034558"/>
    <w:rsid w:val="00034926"/>
    <w:rsid w:val="00037570"/>
    <w:rsid w:val="000546DB"/>
    <w:rsid w:val="00070145"/>
    <w:rsid w:val="00070DAD"/>
    <w:rsid w:val="00077909"/>
    <w:rsid w:val="00077CA3"/>
    <w:rsid w:val="00092781"/>
    <w:rsid w:val="00093E29"/>
    <w:rsid w:val="000966F3"/>
    <w:rsid w:val="000A3762"/>
    <w:rsid w:val="000A4CC0"/>
    <w:rsid w:val="000B6CFB"/>
    <w:rsid w:val="000C0164"/>
    <w:rsid w:val="000C1EBE"/>
    <w:rsid w:val="000C7C17"/>
    <w:rsid w:val="000D024C"/>
    <w:rsid w:val="000D145F"/>
    <w:rsid w:val="000D3348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26631"/>
    <w:rsid w:val="00137511"/>
    <w:rsid w:val="00142509"/>
    <w:rsid w:val="00142ACC"/>
    <w:rsid w:val="001531C8"/>
    <w:rsid w:val="00160E77"/>
    <w:rsid w:val="0016416C"/>
    <w:rsid w:val="00182E6F"/>
    <w:rsid w:val="00196E7D"/>
    <w:rsid w:val="001B0D8E"/>
    <w:rsid w:val="001B2A28"/>
    <w:rsid w:val="001C24A6"/>
    <w:rsid w:val="001C3558"/>
    <w:rsid w:val="001C6BF1"/>
    <w:rsid w:val="001D6C3C"/>
    <w:rsid w:val="001E46D0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05AE"/>
    <w:rsid w:val="002F6567"/>
    <w:rsid w:val="00301C3F"/>
    <w:rsid w:val="00306FC6"/>
    <w:rsid w:val="00310CC4"/>
    <w:rsid w:val="00311AE9"/>
    <w:rsid w:val="003254D7"/>
    <w:rsid w:val="0033428D"/>
    <w:rsid w:val="003347FF"/>
    <w:rsid w:val="00341518"/>
    <w:rsid w:val="00350A37"/>
    <w:rsid w:val="00352DF5"/>
    <w:rsid w:val="00354981"/>
    <w:rsid w:val="00355C31"/>
    <w:rsid w:val="00381430"/>
    <w:rsid w:val="0038560E"/>
    <w:rsid w:val="0039181A"/>
    <w:rsid w:val="00395BDC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6942"/>
    <w:rsid w:val="00416106"/>
    <w:rsid w:val="004340DF"/>
    <w:rsid w:val="00440F37"/>
    <w:rsid w:val="004419B6"/>
    <w:rsid w:val="00443657"/>
    <w:rsid w:val="004448E6"/>
    <w:rsid w:val="0044642D"/>
    <w:rsid w:val="00446EBB"/>
    <w:rsid w:val="00460EF8"/>
    <w:rsid w:val="00463AC8"/>
    <w:rsid w:val="00472B17"/>
    <w:rsid w:val="00481091"/>
    <w:rsid w:val="00483FF7"/>
    <w:rsid w:val="00496CA0"/>
    <w:rsid w:val="00497700"/>
    <w:rsid w:val="004A26AA"/>
    <w:rsid w:val="004A313E"/>
    <w:rsid w:val="004A48DE"/>
    <w:rsid w:val="004B1C47"/>
    <w:rsid w:val="004B6EA8"/>
    <w:rsid w:val="004C02CF"/>
    <w:rsid w:val="004C4445"/>
    <w:rsid w:val="004C4A5A"/>
    <w:rsid w:val="004D21F2"/>
    <w:rsid w:val="004D4B0A"/>
    <w:rsid w:val="004E0C1B"/>
    <w:rsid w:val="004E38C8"/>
    <w:rsid w:val="004F1A5F"/>
    <w:rsid w:val="004F226B"/>
    <w:rsid w:val="004F31FA"/>
    <w:rsid w:val="004F3261"/>
    <w:rsid w:val="004F4AA7"/>
    <w:rsid w:val="0050293D"/>
    <w:rsid w:val="005044D2"/>
    <w:rsid w:val="0052489E"/>
    <w:rsid w:val="00526397"/>
    <w:rsid w:val="005319CD"/>
    <w:rsid w:val="00543D5E"/>
    <w:rsid w:val="00544D44"/>
    <w:rsid w:val="00545DF6"/>
    <w:rsid w:val="005463AA"/>
    <w:rsid w:val="00557B1B"/>
    <w:rsid w:val="00566186"/>
    <w:rsid w:val="0057009C"/>
    <w:rsid w:val="005829B5"/>
    <w:rsid w:val="0058670B"/>
    <w:rsid w:val="00591666"/>
    <w:rsid w:val="0059538B"/>
    <w:rsid w:val="00596896"/>
    <w:rsid w:val="00596A9A"/>
    <w:rsid w:val="005A17A4"/>
    <w:rsid w:val="005A6606"/>
    <w:rsid w:val="005B002C"/>
    <w:rsid w:val="005B1D01"/>
    <w:rsid w:val="005B426D"/>
    <w:rsid w:val="005B5783"/>
    <w:rsid w:val="005B59DB"/>
    <w:rsid w:val="005C5CF7"/>
    <w:rsid w:val="005D6C7E"/>
    <w:rsid w:val="005E7AF4"/>
    <w:rsid w:val="006014F5"/>
    <w:rsid w:val="0060502A"/>
    <w:rsid w:val="00606CA4"/>
    <w:rsid w:val="00611414"/>
    <w:rsid w:val="00620207"/>
    <w:rsid w:val="006244CE"/>
    <w:rsid w:val="0063247C"/>
    <w:rsid w:val="00637A98"/>
    <w:rsid w:val="006521EC"/>
    <w:rsid w:val="00652C61"/>
    <w:rsid w:val="006533E2"/>
    <w:rsid w:val="00666D56"/>
    <w:rsid w:val="00671ABC"/>
    <w:rsid w:val="00673FEA"/>
    <w:rsid w:val="006768BF"/>
    <w:rsid w:val="006778D7"/>
    <w:rsid w:val="006945D0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26A1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05A7"/>
    <w:rsid w:val="007E2547"/>
    <w:rsid w:val="007E2715"/>
    <w:rsid w:val="007E31E1"/>
    <w:rsid w:val="007E4EBB"/>
    <w:rsid w:val="007F4CFE"/>
    <w:rsid w:val="007F743B"/>
    <w:rsid w:val="0080135F"/>
    <w:rsid w:val="008078C3"/>
    <w:rsid w:val="008120E4"/>
    <w:rsid w:val="00813334"/>
    <w:rsid w:val="00820C89"/>
    <w:rsid w:val="008261AB"/>
    <w:rsid w:val="008305D2"/>
    <w:rsid w:val="008436EB"/>
    <w:rsid w:val="00843B34"/>
    <w:rsid w:val="00845BA0"/>
    <w:rsid w:val="008525EC"/>
    <w:rsid w:val="00853DDF"/>
    <w:rsid w:val="0086146A"/>
    <w:rsid w:val="0086281C"/>
    <w:rsid w:val="00862B0B"/>
    <w:rsid w:val="00863C4D"/>
    <w:rsid w:val="00864935"/>
    <w:rsid w:val="0086592E"/>
    <w:rsid w:val="00865E83"/>
    <w:rsid w:val="0086688C"/>
    <w:rsid w:val="00871A54"/>
    <w:rsid w:val="0087465F"/>
    <w:rsid w:val="00882FA2"/>
    <w:rsid w:val="0088350F"/>
    <w:rsid w:val="00883A9D"/>
    <w:rsid w:val="00884815"/>
    <w:rsid w:val="00884A1E"/>
    <w:rsid w:val="00886E47"/>
    <w:rsid w:val="008904D5"/>
    <w:rsid w:val="008905DA"/>
    <w:rsid w:val="00891006"/>
    <w:rsid w:val="008917CE"/>
    <w:rsid w:val="008A2615"/>
    <w:rsid w:val="008A660E"/>
    <w:rsid w:val="008B5CC3"/>
    <w:rsid w:val="008C12CB"/>
    <w:rsid w:val="008C6212"/>
    <w:rsid w:val="008D4F89"/>
    <w:rsid w:val="008F0EC6"/>
    <w:rsid w:val="008F160D"/>
    <w:rsid w:val="008F4BB9"/>
    <w:rsid w:val="008F4D14"/>
    <w:rsid w:val="00903B6F"/>
    <w:rsid w:val="009101A4"/>
    <w:rsid w:val="00912D69"/>
    <w:rsid w:val="00914BD4"/>
    <w:rsid w:val="00916712"/>
    <w:rsid w:val="009200D4"/>
    <w:rsid w:val="00924108"/>
    <w:rsid w:val="0092506A"/>
    <w:rsid w:val="00932956"/>
    <w:rsid w:val="0094472E"/>
    <w:rsid w:val="00945EC3"/>
    <w:rsid w:val="00950EAE"/>
    <w:rsid w:val="0098041C"/>
    <w:rsid w:val="00983A53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D7B2D"/>
    <w:rsid w:val="00AE0A32"/>
    <w:rsid w:val="00AE3F13"/>
    <w:rsid w:val="00AF0F19"/>
    <w:rsid w:val="00AF7635"/>
    <w:rsid w:val="00B03C9A"/>
    <w:rsid w:val="00B05A11"/>
    <w:rsid w:val="00B06447"/>
    <w:rsid w:val="00B20F3B"/>
    <w:rsid w:val="00B21519"/>
    <w:rsid w:val="00B30232"/>
    <w:rsid w:val="00B40540"/>
    <w:rsid w:val="00B62B2F"/>
    <w:rsid w:val="00B64811"/>
    <w:rsid w:val="00B666F8"/>
    <w:rsid w:val="00B72B75"/>
    <w:rsid w:val="00B77656"/>
    <w:rsid w:val="00B77671"/>
    <w:rsid w:val="00B8255B"/>
    <w:rsid w:val="00B83BA1"/>
    <w:rsid w:val="00B9324D"/>
    <w:rsid w:val="00B96F3F"/>
    <w:rsid w:val="00BA0C06"/>
    <w:rsid w:val="00BA109B"/>
    <w:rsid w:val="00BA16BD"/>
    <w:rsid w:val="00BA2BA8"/>
    <w:rsid w:val="00BA5211"/>
    <w:rsid w:val="00BA68FD"/>
    <w:rsid w:val="00BB5AAD"/>
    <w:rsid w:val="00BC1D09"/>
    <w:rsid w:val="00BC2477"/>
    <w:rsid w:val="00BC3A5A"/>
    <w:rsid w:val="00BC64DB"/>
    <w:rsid w:val="00BC7C87"/>
    <w:rsid w:val="00BE2142"/>
    <w:rsid w:val="00BE6709"/>
    <w:rsid w:val="00BE6F35"/>
    <w:rsid w:val="00BE707C"/>
    <w:rsid w:val="00BF75B5"/>
    <w:rsid w:val="00C03952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0BA1"/>
    <w:rsid w:val="00CE1EA8"/>
    <w:rsid w:val="00CE5B33"/>
    <w:rsid w:val="00CE72F8"/>
    <w:rsid w:val="00CF3CEE"/>
    <w:rsid w:val="00CF5B7C"/>
    <w:rsid w:val="00D07365"/>
    <w:rsid w:val="00D129A3"/>
    <w:rsid w:val="00D139B5"/>
    <w:rsid w:val="00D30A7B"/>
    <w:rsid w:val="00D35144"/>
    <w:rsid w:val="00D43DEC"/>
    <w:rsid w:val="00D50E01"/>
    <w:rsid w:val="00D5209B"/>
    <w:rsid w:val="00D63235"/>
    <w:rsid w:val="00D64559"/>
    <w:rsid w:val="00D6484A"/>
    <w:rsid w:val="00D64D76"/>
    <w:rsid w:val="00D66C53"/>
    <w:rsid w:val="00D67453"/>
    <w:rsid w:val="00D723EF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C7A79"/>
    <w:rsid w:val="00DE2788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6623"/>
    <w:rsid w:val="00E8685B"/>
    <w:rsid w:val="00E94612"/>
    <w:rsid w:val="00E97199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EF2236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71C7E"/>
    <w:rsid w:val="00F90A9D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  <w:style w:type="paragraph" w:customStyle="1" w:styleId="formattext">
    <w:name w:val="formattext"/>
    <w:basedOn w:val="a"/>
    <w:rsid w:val="004A31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7CF8-AD82-44AA-B8A2-5B34FC0E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2019-10-07T09:40:00Z</cp:lastPrinted>
  <dcterms:created xsi:type="dcterms:W3CDTF">2020-01-28T08:40:00Z</dcterms:created>
  <dcterms:modified xsi:type="dcterms:W3CDTF">2020-01-28T08:40:00Z</dcterms:modified>
</cp:coreProperties>
</file>